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07CA7" w:rsidRPr="00A93748" w:rsidRDefault="00707CA7" w:rsidP="00707CA7">
      <w:pPr>
        <w:spacing w:before="240" w:after="0" w:line="240" w:lineRule="auto"/>
        <w:ind w:right="-1"/>
        <w:jc w:val="center"/>
        <w:outlineLvl w:val="0"/>
        <w:rPr>
          <w:rFonts w:ascii="Times New Roman" w:eastAsia="Times New Roman" w:hAnsi="Times New Roman" w:cs="Times New Roman"/>
          <w:noProof/>
          <w:sz w:val="28"/>
          <w:szCs w:val="20"/>
        </w:rPr>
      </w:pPr>
      <w:r w:rsidRPr="00A93748">
        <w:rPr>
          <w:rFonts w:ascii="Times New Roman" w:eastAsia="Times New Roman" w:hAnsi="Times New Roman" w:cs="Times New Roman"/>
          <w:noProof/>
          <w:sz w:val="24"/>
          <w:szCs w:val="24"/>
        </w:rPr>
        <w:drawing>
          <wp:inline distT="0" distB="0" distL="0" distR="0" wp14:anchorId="3ECB11E6" wp14:editId="0F7A8704">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707CA7" w:rsidRPr="00A93748" w:rsidRDefault="00707CA7" w:rsidP="00707CA7">
      <w:pPr>
        <w:spacing w:before="240" w:after="0" w:line="240" w:lineRule="auto"/>
        <w:ind w:right="-1"/>
        <w:jc w:val="center"/>
        <w:outlineLvl w:val="0"/>
        <w:rPr>
          <w:rFonts w:ascii="Times New Roman" w:eastAsia="Times New Roman" w:hAnsi="Times New Roman" w:cs="Times New Roman"/>
          <w:spacing w:val="58"/>
          <w:sz w:val="28"/>
          <w:szCs w:val="20"/>
        </w:rPr>
      </w:pPr>
      <w:r w:rsidRPr="00A93748">
        <w:rPr>
          <w:rFonts w:ascii="Times New Roman" w:eastAsia="Times New Roman" w:hAnsi="Times New Roman" w:cs="Times New Roman"/>
          <w:noProof/>
          <w:sz w:val="28"/>
          <w:szCs w:val="20"/>
        </w:rPr>
        <w:t>ЗЕМСКОЕ СОБРАНИЕ  ДОБРЯНСКОГО МУНИЦИПАЛЬНОГО РАЙОНА</w:t>
      </w:r>
      <w:r w:rsidRPr="00A93748">
        <w:rPr>
          <w:rFonts w:ascii="Times New Roman" w:eastAsia="Times New Roman" w:hAnsi="Times New Roman" w:cs="Times New Roman"/>
          <w:spacing w:val="58"/>
          <w:sz w:val="28"/>
          <w:szCs w:val="20"/>
        </w:rPr>
        <w:t xml:space="preserve"> </w:t>
      </w:r>
    </w:p>
    <w:p w:rsidR="00707CA7" w:rsidRPr="00A93748" w:rsidRDefault="00707CA7" w:rsidP="00707CA7">
      <w:pPr>
        <w:spacing w:before="240" w:after="0" w:line="240" w:lineRule="auto"/>
        <w:ind w:right="-1"/>
        <w:jc w:val="center"/>
        <w:outlineLvl w:val="0"/>
        <w:rPr>
          <w:rFonts w:ascii="Times New Roman" w:eastAsia="Times New Roman" w:hAnsi="Times New Roman" w:cs="Times New Roman"/>
          <w:spacing w:val="58"/>
          <w:sz w:val="16"/>
          <w:szCs w:val="20"/>
        </w:rPr>
      </w:pPr>
    </w:p>
    <w:p w:rsidR="00707CA7" w:rsidRPr="00A93748" w:rsidRDefault="00707CA7" w:rsidP="00707CA7">
      <w:pPr>
        <w:spacing w:after="0" w:line="240" w:lineRule="auto"/>
        <w:ind w:right="425" w:firstLine="284"/>
        <w:jc w:val="center"/>
        <w:rPr>
          <w:rFonts w:ascii="Times New Roman" w:eastAsia="Times New Roman" w:hAnsi="Times New Roman" w:cs="Times New Roman"/>
          <w:sz w:val="36"/>
          <w:szCs w:val="20"/>
        </w:rPr>
      </w:pPr>
      <w:r w:rsidRPr="00A93748">
        <w:rPr>
          <w:rFonts w:ascii="Times New Roman" w:eastAsia="Times New Roman" w:hAnsi="Times New Roman" w:cs="Times New Roman"/>
          <w:sz w:val="36"/>
          <w:szCs w:val="20"/>
        </w:rPr>
        <w:t>РЕШЕНИЕ</w:t>
      </w:r>
    </w:p>
    <w:p w:rsidR="00707CA7" w:rsidRPr="00A93748" w:rsidRDefault="00707CA7" w:rsidP="00707CA7">
      <w:pPr>
        <w:spacing w:after="0" w:line="240" w:lineRule="auto"/>
        <w:jc w:val="center"/>
        <w:rPr>
          <w:rFonts w:ascii="Times New Roman" w:eastAsia="Times New Roman" w:hAnsi="Times New Roman" w:cs="Times New Roman"/>
          <w:szCs w:val="20"/>
        </w:rPr>
      </w:pPr>
    </w:p>
    <w:p w:rsidR="00707CA7" w:rsidRPr="00A93748" w:rsidRDefault="00707CA7" w:rsidP="00707CA7">
      <w:pPr>
        <w:spacing w:after="0" w:line="240" w:lineRule="auto"/>
        <w:jc w:val="center"/>
        <w:rPr>
          <w:rFonts w:ascii="Times New Roman" w:eastAsia="Times New Roman" w:hAnsi="Times New Roman" w:cs="Times New Roman"/>
          <w:szCs w:val="20"/>
        </w:rPr>
      </w:pPr>
    </w:p>
    <w:tbl>
      <w:tblPr>
        <w:tblW w:w="0" w:type="auto"/>
        <w:tblLook w:val="04A0" w:firstRow="1" w:lastRow="0" w:firstColumn="1" w:lastColumn="0" w:noHBand="0" w:noVBand="1"/>
      </w:tblPr>
      <w:tblGrid>
        <w:gridCol w:w="9571"/>
      </w:tblGrid>
      <w:tr w:rsidR="00707CA7" w:rsidRPr="00A93748" w:rsidTr="00707CA7">
        <w:tc>
          <w:tcPr>
            <w:tcW w:w="9571" w:type="dxa"/>
          </w:tcPr>
          <w:p w:rsidR="00707CA7" w:rsidRPr="00A93748" w:rsidRDefault="00707CA7" w:rsidP="00707CA7">
            <w:pPr>
              <w:spacing w:after="0" w:line="240" w:lineRule="auto"/>
              <w:ind w:left="5670"/>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Принято Земским Собранием Добрянского </w:t>
            </w:r>
          </w:p>
          <w:p w:rsidR="00707CA7" w:rsidRPr="00A93748" w:rsidRDefault="00707CA7" w:rsidP="00707CA7">
            <w:pPr>
              <w:spacing w:after="0" w:line="240" w:lineRule="auto"/>
              <w:ind w:left="5670"/>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муниципального района</w:t>
            </w:r>
          </w:p>
          <w:p w:rsidR="00707CA7" w:rsidRPr="00A93748" w:rsidRDefault="00707CA7" w:rsidP="00707CA7">
            <w:pPr>
              <w:spacing w:after="0" w:line="240" w:lineRule="auto"/>
              <w:rPr>
                <w:rFonts w:ascii="Times New Roman" w:eastAsia="Times New Roman" w:hAnsi="Times New Roman" w:cs="Times New Roman"/>
                <w:sz w:val="28"/>
                <w:szCs w:val="28"/>
              </w:rPr>
            </w:pPr>
          </w:p>
          <w:p w:rsidR="00707CA7" w:rsidRPr="00A93748" w:rsidRDefault="00707CA7" w:rsidP="00707CA7">
            <w:pPr>
              <w:spacing w:after="0" w:line="240" w:lineRule="auto"/>
              <w:ind w:left="-105"/>
              <w:rPr>
                <w:rFonts w:ascii="Times New Roman" w:eastAsia="Times New Roman" w:hAnsi="Times New Roman" w:cs="Times New Roman"/>
                <w:szCs w:val="20"/>
              </w:rPr>
            </w:pPr>
            <w:r w:rsidRPr="00A93748">
              <w:rPr>
                <w:rFonts w:ascii="Times New Roman" w:eastAsia="Times New Roman" w:hAnsi="Times New Roman" w:cs="Times New Roman"/>
                <w:sz w:val="28"/>
                <w:szCs w:val="28"/>
              </w:rPr>
              <w:t xml:space="preserve">27.03.2019                                                                                                      № 490 </w:t>
            </w:r>
          </w:p>
        </w:tc>
      </w:tr>
    </w:tbl>
    <w:p w:rsidR="005576E7" w:rsidRPr="00A93748" w:rsidRDefault="005576E7" w:rsidP="00164291">
      <w:pPr>
        <w:spacing w:after="0" w:line="240" w:lineRule="auto"/>
        <w:rPr>
          <w:rFonts w:ascii="Times New Roman" w:eastAsia="Times New Roman" w:hAnsi="Times New Roman" w:cs="Times New Roman"/>
          <w:sz w:val="28"/>
          <w:szCs w:val="20"/>
        </w:rPr>
      </w:pPr>
    </w:p>
    <w:p w:rsidR="005576E7" w:rsidRPr="00A93748" w:rsidRDefault="005576E7" w:rsidP="00164291">
      <w:pPr>
        <w:spacing w:after="0" w:line="240" w:lineRule="auto"/>
        <w:rPr>
          <w:rFonts w:ascii="Times New Roman" w:eastAsia="Times New Roman" w:hAnsi="Times New Roman" w:cs="Times New Roman"/>
          <w:sz w:val="28"/>
          <w:szCs w:val="20"/>
        </w:rPr>
      </w:pPr>
    </w:p>
    <w:p w:rsidR="00115184" w:rsidRPr="00A93748" w:rsidRDefault="005576E7" w:rsidP="00164291">
      <w:pPr>
        <w:suppressAutoHyphens/>
        <w:spacing w:after="0" w:line="240" w:lineRule="auto"/>
        <w:ind w:right="496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rPr>
        <w:t xml:space="preserve">Об утверждении местных нормативов </w:t>
      </w:r>
      <w:r w:rsidR="00115184" w:rsidRPr="00A93748">
        <w:rPr>
          <w:rFonts w:ascii="Times New Roman" w:eastAsia="Times New Roman" w:hAnsi="Times New Roman" w:cs="Times New Roman"/>
          <w:sz w:val="28"/>
          <w:szCs w:val="28"/>
          <w:lang w:eastAsia="en-US" w:bidi="en-US"/>
        </w:rPr>
        <w:t xml:space="preserve">градостроительного проектирования </w:t>
      </w:r>
      <w:r w:rsidR="00115184" w:rsidRPr="00A93748">
        <w:rPr>
          <w:rFonts w:ascii="Times New Roman" w:eastAsia="Times New Roman" w:hAnsi="Times New Roman" w:cs="Times New Roman"/>
          <w:sz w:val="28"/>
          <w:szCs w:val="28"/>
          <w:lang w:eastAsia="ar-SA" w:bidi="en-US"/>
        </w:rPr>
        <w:t>сельских</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 xml:space="preserve">поселений </w:t>
      </w:r>
      <w:r w:rsidR="00115184" w:rsidRPr="00A93748">
        <w:rPr>
          <w:rFonts w:ascii="Times New Roman" w:eastAsia="Times New Roman" w:hAnsi="Times New Roman" w:cs="Times New Roman"/>
          <w:sz w:val="28"/>
          <w:szCs w:val="28"/>
          <w:lang w:eastAsia="en-US" w:bidi="en-US"/>
        </w:rPr>
        <w:t>Добрянского</w:t>
      </w:r>
      <w:r w:rsidR="000F7A1A" w:rsidRPr="00A93748">
        <w:rPr>
          <w:rFonts w:ascii="Times New Roman" w:eastAsia="Times New Roman" w:hAnsi="Times New Roman" w:cs="Times New Roman"/>
          <w:sz w:val="28"/>
          <w:szCs w:val="28"/>
          <w:lang w:eastAsia="en-US" w:bidi="en-US"/>
        </w:rPr>
        <w:t xml:space="preserve"> </w:t>
      </w:r>
      <w:r w:rsidR="00115184" w:rsidRPr="00A93748">
        <w:rPr>
          <w:rFonts w:ascii="Times New Roman" w:eastAsia="Times New Roman" w:hAnsi="Times New Roman" w:cs="Times New Roman"/>
          <w:sz w:val="28"/>
          <w:szCs w:val="28"/>
          <w:lang w:eastAsia="en-US" w:bidi="en-US"/>
        </w:rPr>
        <w:t>муниципального</w:t>
      </w:r>
      <w:r w:rsidR="000F7A1A" w:rsidRPr="00A93748">
        <w:rPr>
          <w:rFonts w:ascii="Times New Roman" w:eastAsia="Times New Roman" w:hAnsi="Times New Roman" w:cs="Times New Roman"/>
          <w:sz w:val="28"/>
          <w:szCs w:val="28"/>
          <w:lang w:eastAsia="en-US" w:bidi="en-US"/>
        </w:rPr>
        <w:t xml:space="preserve"> </w:t>
      </w:r>
      <w:r w:rsidR="00115184" w:rsidRPr="00A93748">
        <w:rPr>
          <w:rFonts w:ascii="Times New Roman" w:eastAsia="Times New Roman" w:hAnsi="Times New Roman" w:cs="Times New Roman"/>
          <w:sz w:val="28"/>
          <w:szCs w:val="28"/>
          <w:lang w:eastAsia="en-US" w:bidi="en-US"/>
        </w:rPr>
        <w:t>района Пермского края</w:t>
      </w:r>
    </w:p>
    <w:p w:rsidR="00115184" w:rsidRPr="00A93748" w:rsidRDefault="00115184" w:rsidP="00164291">
      <w:pPr>
        <w:suppressAutoHyphens/>
        <w:spacing w:after="0" w:line="240" w:lineRule="auto"/>
        <w:ind w:right="4960"/>
        <w:rPr>
          <w:rFonts w:ascii="Times New Roman" w:eastAsia="Times New Roman" w:hAnsi="Times New Roman" w:cs="Times New Roman"/>
          <w:sz w:val="28"/>
          <w:szCs w:val="28"/>
        </w:rPr>
      </w:pPr>
    </w:p>
    <w:p w:rsidR="005576E7" w:rsidRPr="00A93748" w:rsidRDefault="005576E7" w:rsidP="00164291">
      <w:pPr>
        <w:spacing w:after="0" w:line="240" w:lineRule="auto"/>
        <w:rPr>
          <w:rFonts w:ascii="Times New Roman" w:hAnsi="Times New Roman" w:cs="Times New Roman"/>
          <w:sz w:val="28"/>
          <w:szCs w:val="28"/>
        </w:rPr>
      </w:pPr>
    </w:p>
    <w:p w:rsidR="00115184" w:rsidRPr="00A93748" w:rsidRDefault="00115184" w:rsidP="00164291">
      <w:pPr>
        <w:spacing w:after="0" w:line="240" w:lineRule="auto"/>
        <w:ind w:firstLine="851"/>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Руководствуясь статьей 29.4 Градостроительного кодекса Российской Федерации, </w:t>
      </w:r>
      <w:r w:rsidRPr="00A93748">
        <w:rPr>
          <w:rFonts w:ascii="Times New Roman" w:eastAsia="Times New Roman" w:hAnsi="Times New Roman" w:cs="Times New Roman"/>
          <w:spacing w:val="2"/>
          <w:sz w:val="28"/>
          <w:szCs w:val="28"/>
          <w:lang w:eastAsia="en-US" w:bidi="en-US"/>
        </w:rPr>
        <w:t>Федеральным законом от 06 октября 2006 г. № 131-ФЗ «Об общих принципах организации местного самоуправления в Российской Федерации», статьей 25 Устава Добрянского муниципального района, решение</w:t>
      </w:r>
      <w:r w:rsidR="00FA4A80" w:rsidRPr="00A93748">
        <w:rPr>
          <w:rFonts w:ascii="Times New Roman" w:eastAsia="Times New Roman" w:hAnsi="Times New Roman" w:cs="Times New Roman"/>
          <w:spacing w:val="2"/>
          <w:sz w:val="28"/>
          <w:szCs w:val="28"/>
          <w:lang w:eastAsia="en-US" w:bidi="en-US"/>
        </w:rPr>
        <w:t>м</w:t>
      </w:r>
      <w:r w:rsidRPr="00A93748">
        <w:rPr>
          <w:rFonts w:ascii="Times New Roman" w:eastAsia="Times New Roman" w:hAnsi="Times New Roman" w:cs="Times New Roman"/>
          <w:spacing w:val="2"/>
          <w:sz w:val="28"/>
          <w:szCs w:val="28"/>
          <w:lang w:eastAsia="en-US" w:bidi="en-US"/>
        </w:rPr>
        <w:t xml:space="preserve"> Земского Собрания Добрянского муниципального района от 26 декабря 2018 г. </w:t>
      </w:r>
      <w:r w:rsidRPr="00A93748">
        <w:rPr>
          <w:rFonts w:ascii="Times New Roman" w:eastAsia="Times New Roman" w:hAnsi="Times New Roman" w:cs="Times New Roman"/>
          <w:spacing w:val="2"/>
          <w:sz w:val="28"/>
          <w:szCs w:val="28"/>
          <w:lang w:eastAsia="en-US" w:bidi="en-US"/>
        </w:rPr>
        <w:br/>
        <w:t>№ 452 «Об утверждении Положения о порядке подготовки и утверждения местных нормативов градостроительного проектирования Добрянского муниципального района и сельских поселений</w:t>
      </w:r>
      <w:r w:rsidR="000F7A1A" w:rsidRPr="00A93748">
        <w:rPr>
          <w:rFonts w:ascii="Times New Roman" w:eastAsia="Times New Roman" w:hAnsi="Times New Roman" w:cs="Times New Roman"/>
          <w:spacing w:val="2"/>
          <w:sz w:val="28"/>
          <w:szCs w:val="28"/>
          <w:lang w:eastAsia="en-US" w:bidi="en-US"/>
        </w:rPr>
        <w:t xml:space="preserve"> </w:t>
      </w:r>
      <w:r w:rsidRPr="00A93748">
        <w:rPr>
          <w:rFonts w:ascii="Times New Roman" w:eastAsia="Times New Roman" w:hAnsi="Times New Roman" w:cs="Times New Roman"/>
          <w:spacing w:val="2"/>
          <w:sz w:val="28"/>
          <w:szCs w:val="28"/>
          <w:lang w:eastAsia="en-US" w:bidi="en-US"/>
        </w:rPr>
        <w:t xml:space="preserve">Добрянского муниципального района», в целях обеспечения благоприятных условий жизнедеятельности населения, </w:t>
      </w:r>
      <w:r w:rsidRPr="00A93748">
        <w:rPr>
          <w:rFonts w:ascii="Times New Roman" w:eastAsia="Times New Roman" w:hAnsi="Times New Roman" w:cs="Times New Roman"/>
          <w:sz w:val="28"/>
          <w:szCs w:val="28"/>
          <w:lang w:eastAsia="en-US" w:bidi="en-US"/>
        </w:rPr>
        <w:t>Земское Собрание Добрянского муниципального района</w:t>
      </w:r>
    </w:p>
    <w:p w:rsidR="00115184" w:rsidRPr="00A93748" w:rsidRDefault="00115184" w:rsidP="00164291">
      <w:pPr>
        <w:spacing w:after="0" w:line="240" w:lineRule="auto"/>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РЕШАЕТ:</w:t>
      </w:r>
    </w:p>
    <w:p w:rsidR="006B25D2" w:rsidRPr="00A93748" w:rsidRDefault="00115184" w:rsidP="00164291">
      <w:pPr>
        <w:suppressAutoHyphens/>
        <w:spacing w:after="0" w:line="240" w:lineRule="auto"/>
        <w:ind w:firstLine="709"/>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1. Утвердить</w:t>
      </w:r>
      <w:r w:rsidR="006B25D2" w:rsidRPr="00A93748">
        <w:rPr>
          <w:rFonts w:ascii="Times New Roman" w:eastAsia="Times New Roman" w:hAnsi="Times New Roman" w:cs="Times New Roman"/>
          <w:sz w:val="28"/>
          <w:szCs w:val="28"/>
          <w:lang w:eastAsia="en-US" w:bidi="en-US"/>
        </w:rPr>
        <w:t>:</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en-US" w:bidi="en-US"/>
        </w:rPr>
        <w:t>1.1</w:t>
      </w:r>
      <w:r w:rsidR="000F7A1A" w:rsidRPr="00A93748">
        <w:rPr>
          <w:rFonts w:ascii="Times New Roman" w:eastAsia="Times New Roman" w:hAnsi="Times New Roman" w:cs="Times New Roman"/>
          <w:sz w:val="28"/>
          <w:szCs w:val="28"/>
          <w:lang w:eastAsia="en-US" w:bidi="en-US"/>
        </w:rPr>
        <w:t>. Местные нормативы градостроительного проектирования</w:t>
      </w:r>
      <w:r w:rsidR="00692AFA" w:rsidRPr="00A93748">
        <w:rPr>
          <w:rFonts w:ascii="Times New Roman" w:eastAsia="Times New Roman" w:hAnsi="Times New Roman" w:cs="Times New Roman"/>
          <w:sz w:val="28"/>
          <w:szCs w:val="28"/>
          <w:lang w:eastAsia="en-US" w:bidi="en-US"/>
        </w:rPr>
        <w:t xml:space="preserve"> </w:t>
      </w:r>
      <w:r w:rsidR="00115184" w:rsidRPr="00A93748">
        <w:rPr>
          <w:rFonts w:ascii="Times New Roman" w:eastAsia="Times New Roman" w:hAnsi="Times New Roman" w:cs="Times New Roman"/>
          <w:sz w:val="28"/>
          <w:szCs w:val="28"/>
          <w:lang w:eastAsia="ar-SA" w:bidi="en-US"/>
        </w:rPr>
        <w:t>Дивьинского</w:t>
      </w:r>
      <w:r w:rsidR="00F2282B"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1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1.2</w:t>
      </w:r>
      <w:r w:rsidR="000F7A1A"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Сенькинского</w:t>
      </w:r>
      <w:r w:rsidRPr="00A93748">
        <w:rPr>
          <w:rFonts w:ascii="Times New Roman" w:eastAsia="Times New Roman" w:hAnsi="Times New Roman" w:cs="Times New Roman"/>
          <w:sz w:val="28"/>
          <w:szCs w:val="28"/>
          <w:lang w:eastAsia="ar-SA" w:bidi="en-US"/>
        </w:rPr>
        <w:t xml:space="preserve"> сельского поселения</w:t>
      </w:r>
      <w:r w:rsidR="00692AFA" w:rsidRPr="00A93748">
        <w:rPr>
          <w:rFonts w:ascii="Times New Roman" w:eastAsia="Times New Roman" w:hAnsi="Times New Roman" w:cs="Times New Roman"/>
          <w:sz w:val="28"/>
          <w:szCs w:val="28"/>
          <w:lang w:eastAsia="ar-SA" w:bidi="en-US"/>
        </w:rPr>
        <w:t xml:space="preserve">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Pr="00A93748">
        <w:rPr>
          <w:rFonts w:ascii="Times New Roman" w:eastAsia="Times New Roman" w:hAnsi="Times New Roman" w:cs="Times New Roman"/>
          <w:sz w:val="28"/>
          <w:szCs w:val="28"/>
          <w:lang w:eastAsia="ar-SA" w:bidi="en-US"/>
        </w:rPr>
        <w:t xml:space="preserve"> согласно приложению 2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F7A1A"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00692AF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Краснослудского</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3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lastRenderedPageBreak/>
        <w:t>1.4</w:t>
      </w:r>
      <w:r w:rsidR="000F7A1A" w:rsidRPr="00A93748">
        <w:rPr>
          <w:rFonts w:ascii="Times New Roman" w:eastAsia="Times New Roman" w:hAnsi="Times New Roman" w:cs="Times New Roman"/>
          <w:sz w:val="28"/>
          <w:szCs w:val="28"/>
          <w:lang w:eastAsia="ar-SA" w:bidi="en-US"/>
        </w:rPr>
        <w:t>.</w:t>
      </w:r>
      <w:r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ar-SA" w:bidi="en-US"/>
        </w:rPr>
        <w:t>М</w:t>
      </w:r>
      <w:r w:rsidR="000F7A1A" w:rsidRPr="00A93748">
        <w:rPr>
          <w:rFonts w:ascii="Times New Roman" w:eastAsia="Times New Roman" w:hAnsi="Times New Roman" w:cs="Times New Roman"/>
          <w:sz w:val="28"/>
          <w:szCs w:val="28"/>
          <w:lang w:eastAsia="en-US" w:bidi="en-US"/>
        </w:rPr>
        <w:t>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Вильвенского</w:t>
      </w:r>
      <w:r w:rsidRPr="00A93748">
        <w:rPr>
          <w:rFonts w:ascii="Times New Roman" w:eastAsia="Times New Roman" w:hAnsi="Times New Roman" w:cs="Times New Roman"/>
          <w:sz w:val="28"/>
          <w:szCs w:val="28"/>
          <w:lang w:eastAsia="ar-SA" w:bidi="en-US"/>
        </w:rPr>
        <w:t xml:space="preserve"> 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4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1.5</w:t>
      </w:r>
      <w:r w:rsidR="000F7A1A" w:rsidRPr="00A93748">
        <w:rPr>
          <w:rFonts w:ascii="Times New Roman" w:eastAsia="Times New Roman" w:hAnsi="Times New Roman" w:cs="Times New Roman"/>
          <w:sz w:val="28"/>
          <w:szCs w:val="28"/>
          <w:lang w:eastAsia="ar-SA" w:bidi="en-US"/>
        </w:rPr>
        <w:t>.</w:t>
      </w:r>
      <w:r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Висимского</w:t>
      </w:r>
      <w:r w:rsidRPr="00A93748">
        <w:rPr>
          <w:rFonts w:ascii="Times New Roman" w:eastAsia="Times New Roman" w:hAnsi="Times New Roman" w:cs="Times New Roman"/>
          <w:sz w:val="28"/>
          <w:szCs w:val="28"/>
          <w:lang w:eastAsia="ar-SA" w:bidi="en-US"/>
        </w:rPr>
        <w:t xml:space="preserve"> сельского поселения</w:t>
      </w:r>
      <w:r w:rsidR="00692AFA" w:rsidRPr="00A93748">
        <w:rPr>
          <w:rFonts w:ascii="Times New Roman" w:eastAsia="Times New Roman" w:hAnsi="Times New Roman" w:cs="Times New Roman"/>
          <w:sz w:val="28"/>
          <w:szCs w:val="28"/>
          <w:lang w:eastAsia="ar-SA" w:bidi="en-US"/>
        </w:rPr>
        <w:t xml:space="preserve">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Pr="00A93748">
        <w:rPr>
          <w:rFonts w:ascii="Times New Roman" w:eastAsia="Times New Roman" w:hAnsi="Times New Roman" w:cs="Times New Roman"/>
          <w:sz w:val="28"/>
          <w:szCs w:val="28"/>
          <w:lang w:eastAsia="ar-SA" w:bidi="en-US"/>
        </w:rPr>
        <w:t xml:space="preserve"> согласно приложению 5 к настоящему решению;</w:t>
      </w:r>
    </w:p>
    <w:p w:rsidR="00115184"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ar-SA" w:bidi="en-US"/>
        </w:rPr>
        <w:t>1.6</w:t>
      </w:r>
      <w:r w:rsidR="000F7A1A" w:rsidRPr="00A93748">
        <w:rPr>
          <w:rFonts w:ascii="Times New Roman" w:eastAsia="Times New Roman" w:hAnsi="Times New Roman" w:cs="Times New Roman"/>
          <w:sz w:val="28"/>
          <w:szCs w:val="28"/>
          <w:lang w:eastAsia="ar-SA" w:bidi="en-US"/>
        </w:rPr>
        <w:t>.</w:t>
      </w:r>
      <w:r w:rsidR="00115184"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ar-SA" w:bidi="en-US"/>
        </w:rPr>
        <w:t>М</w:t>
      </w:r>
      <w:r w:rsidR="000F7A1A" w:rsidRPr="00A93748">
        <w:rPr>
          <w:rFonts w:ascii="Times New Roman" w:eastAsia="Times New Roman" w:hAnsi="Times New Roman" w:cs="Times New Roman"/>
          <w:sz w:val="28"/>
          <w:szCs w:val="28"/>
          <w:lang w:eastAsia="en-US" w:bidi="en-US"/>
        </w:rPr>
        <w:t>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Перемского</w:t>
      </w:r>
      <w:r w:rsidR="00F2282B"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6 к настоящему решению</w:t>
      </w:r>
      <w:r w:rsidR="00115184" w:rsidRPr="00A93748">
        <w:rPr>
          <w:rFonts w:ascii="Times New Roman" w:eastAsia="Times New Roman" w:hAnsi="Times New Roman" w:cs="Times New Roman"/>
          <w:sz w:val="28"/>
          <w:szCs w:val="28"/>
          <w:lang w:eastAsia="en-US" w:bidi="en-US"/>
        </w:rPr>
        <w:t>.</w:t>
      </w:r>
    </w:p>
    <w:p w:rsidR="000F7A1A" w:rsidRPr="00A93748" w:rsidRDefault="00115184" w:rsidP="00164291">
      <w:pPr>
        <w:keepNext/>
        <w:keepLines/>
        <w:suppressAutoHyphens/>
        <w:spacing w:after="0" w:line="240" w:lineRule="auto"/>
        <w:ind w:firstLine="709"/>
        <w:jc w:val="both"/>
        <w:outlineLvl w:val="0"/>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en-US" w:bidi="en-US"/>
        </w:rPr>
        <w:t xml:space="preserve">2. </w:t>
      </w:r>
      <w:r w:rsidR="00164291" w:rsidRPr="00A93748">
        <w:rPr>
          <w:rFonts w:ascii="Times New Roman" w:eastAsia="Times New Roman" w:hAnsi="Times New Roman" w:cs="Times New Roman"/>
          <w:sz w:val="28"/>
          <w:szCs w:val="28"/>
          <w:lang w:eastAsia="en-US" w:bidi="en-US"/>
        </w:rPr>
        <w:t xml:space="preserve">Принять </w:t>
      </w:r>
      <w:r w:rsidR="000F7A1A" w:rsidRPr="00A93748">
        <w:rPr>
          <w:rFonts w:ascii="Times New Roman" w:eastAsia="Times New Roman" w:hAnsi="Times New Roman" w:cs="Times New Roman"/>
          <w:sz w:val="28"/>
          <w:szCs w:val="28"/>
          <w:lang w:eastAsia="ar-SA" w:bidi="en-US"/>
        </w:rPr>
        <w:t>С</w:t>
      </w:r>
      <w:r w:rsidR="00164291" w:rsidRPr="00A93748">
        <w:rPr>
          <w:rFonts w:ascii="Times New Roman" w:eastAsia="Times New Roman" w:hAnsi="Times New Roman" w:cs="Times New Roman"/>
          <w:sz w:val="28"/>
          <w:szCs w:val="28"/>
          <w:lang w:eastAsia="ar-SA" w:bidi="en-US"/>
        </w:rPr>
        <w:t>писок</w:t>
      </w:r>
      <w:r w:rsidR="000F7A1A" w:rsidRPr="00A93748">
        <w:rPr>
          <w:rFonts w:ascii="Times New Roman" w:eastAsia="Times New Roman" w:hAnsi="Times New Roman" w:cs="Times New Roman"/>
          <w:sz w:val="28"/>
          <w:szCs w:val="28"/>
          <w:lang w:eastAsia="ar-SA" w:bidi="en-US"/>
        </w:rPr>
        <w:t xml:space="preserve"> терминов и определений, применяемых в местных нормативах градостроительного проектирования сельских поселений </w:t>
      </w:r>
      <w:r w:rsidR="000F7A1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0F7A1A" w:rsidRPr="00A93748">
        <w:rPr>
          <w:rFonts w:ascii="Times New Roman" w:eastAsia="Times New Roman" w:hAnsi="Times New Roman" w:cs="Times New Roman"/>
          <w:sz w:val="28"/>
          <w:szCs w:val="28"/>
          <w:lang w:eastAsia="ar-SA" w:bidi="en-US"/>
        </w:rPr>
        <w:t xml:space="preserve"> согласно приложению 7 к настоящему решению</w:t>
      </w:r>
      <w:r w:rsidR="00164291" w:rsidRPr="00A93748">
        <w:rPr>
          <w:rFonts w:ascii="Times New Roman" w:eastAsia="Times New Roman" w:hAnsi="Times New Roman" w:cs="Times New Roman"/>
          <w:sz w:val="28"/>
          <w:szCs w:val="28"/>
          <w:lang w:eastAsia="ar-SA" w:bidi="en-US"/>
        </w:rPr>
        <w:t>.</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3. </w:t>
      </w:r>
      <w:r w:rsidR="00115184" w:rsidRPr="00A93748">
        <w:rPr>
          <w:rFonts w:ascii="Times New Roman" w:hAnsi="Times New Roman" w:cs="Times New Roman"/>
          <w:sz w:val="28"/>
          <w:szCs w:val="28"/>
          <w:lang w:eastAsia="en-US" w:bidi="en-US"/>
        </w:rPr>
        <w:t>Муниципальному казенному учреждению «Управление градостроительства и инфраструктуры администрации Добрянского муниципального района»</w:t>
      </w:r>
      <w:r w:rsidR="00115184" w:rsidRPr="00A93748">
        <w:rPr>
          <w:rFonts w:ascii="Times New Roman" w:eastAsia="Times New Roman" w:hAnsi="Times New Roman" w:cs="Times New Roman"/>
          <w:sz w:val="28"/>
          <w:szCs w:val="28"/>
          <w:lang w:eastAsia="en-US" w:bidi="en-US"/>
        </w:rPr>
        <w:t xml:space="preserve"> обеспечить размещение, утвержденных местных нормативов градостроительного проектирования Добрянского муниципального района Пермского края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4</w:t>
      </w:r>
      <w:r w:rsidR="00115184" w:rsidRPr="00A93748">
        <w:rPr>
          <w:rFonts w:ascii="Times New Roman" w:eastAsia="Times New Roman" w:hAnsi="Times New Roman" w:cs="Times New Roman"/>
          <w:sz w:val="28"/>
          <w:szCs w:val="28"/>
          <w:lang w:eastAsia="en-US" w:bidi="en-US"/>
        </w:rPr>
        <w:t xml:space="preserve">. Настоящее решение вступает в силу </w:t>
      </w:r>
      <w:r w:rsidR="006A26FA" w:rsidRPr="00A93748">
        <w:rPr>
          <w:rFonts w:ascii="Times New Roman" w:eastAsia="Times New Roman" w:hAnsi="Times New Roman" w:cs="Times New Roman"/>
          <w:sz w:val="28"/>
          <w:szCs w:val="28"/>
          <w:lang w:eastAsia="en-US" w:bidi="en-US"/>
        </w:rPr>
        <w:t>после</w:t>
      </w:r>
      <w:r w:rsidR="00115184" w:rsidRPr="00A93748">
        <w:rPr>
          <w:rFonts w:ascii="Times New Roman" w:eastAsia="Times New Roman" w:hAnsi="Times New Roman" w:cs="Times New Roman"/>
          <w:sz w:val="28"/>
          <w:szCs w:val="28"/>
          <w:lang w:eastAsia="en-US" w:bidi="en-US"/>
        </w:rPr>
        <w:t xml:space="preserve"> официального опубликования.</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5</w:t>
      </w:r>
      <w:r w:rsidR="00115184" w:rsidRPr="00A93748">
        <w:rPr>
          <w:rFonts w:ascii="Times New Roman" w:eastAsia="Times New Roman" w:hAnsi="Times New Roman" w:cs="Times New Roman"/>
          <w:sz w:val="28"/>
          <w:szCs w:val="28"/>
          <w:lang w:eastAsia="en-US" w:bidi="en-US"/>
        </w:rPr>
        <w:t xml:space="preserve">. </w:t>
      </w:r>
      <w:r w:rsidRPr="00A93748">
        <w:rPr>
          <w:rFonts w:ascii="Times New Roman" w:eastAsia="Times New Roman" w:hAnsi="Times New Roman" w:cs="Times New Roman"/>
          <w:sz w:val="28"/>
          <w:szCs w:val="28"/>
          <w:lang w:eastAsia="en-US" w:bidi="en-US"/>
        </w:rPr>
        <w:t>Опубликовать настоящее решение в источнике официального опубликования – общественно-политической газете Добрянского муниципального района «Камские зори», в сетевом издании в информационно-телекоммуникационной сети «Интернет» на официальном сайте администрации Добрянского муниципального района www.dobrraion.ru.</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hAnsi="Times New Roman" w:cs="Times New Roman"/>
          <w:sz w:val="28"/>
          <w:szCs w:val="28"/>
          <w:lang w:eastAsia="en-US" w:bidi="en-US"/>
        </w:rPr>
        <w:t>6</w:t>
      </w:r>
      <w:r w:rsidR="00115184" w:rsidRPr="00A93748">
        <w:rPr>
          <w:rFonts w:ascii="Times New Roman" w:hAnsi="Times New Roman" w:cs="Times New Roman"/>
          <w:sz w:val="28"/>
          <w:szCs w:val="28"/>
          <w:lang w:eastAsia="en-US" w:bidi="en-US"/>
        </w:rPr>
        <w:t>. Контроль за исполнение</w:t>
      </w:r>
      <w:r w:rsidR="003F2B90" w:rsidRPr="00A93748">
        <w:rPr>
          <w:rFonts w:ascii="Times New Roman" w:hAnsi="Times New Roman" w:cs="Times New Roman"/>
          <w:sz w:val="28"/>
          <w:szCs w:val="28"/>
          <w:lang w:eastAsia="en-US" w:bidi="en-US"/>
        </w:rPr>
        <w:t>м</w:t>
      </w:r>
      <w:r w:rsidR="00115184" w:rsidRPr="00A93748">
        <w:rPr>
          <w:rFonts w:ascii="Times New Roman" w:hAnsi="Times New Roman" w:cs="Times New Roman"/>
          <w:sz w:val="28"/>
          <w:szCs w:val="28"/>
          <w:lang w:eastAsia="en-US" w:bidi="en-US"/>
        </w:rPr>
        <w:t xml:space="preserve"> настоящего решения возложить </w:t>
      </w:r>
      <w:r w:rsidR="00115184" w:rsidRPr="00A93748">
        <w:rPr>
          <w:rFonts w:ascii="Times New Roman" w:hAnsi="Times New Roman" w:cs="Times New Roman"/>
          <w:sz w:val="28"/>
          <w:szCs w:val="28"/>
          <w:lang w:eastAsia="en-US" w:bidi="en-US"/>
        </w:rPr>
        <w:br/>
        <w:t>на главу муниципального района</w:t>
      </w:r>
      <w:r w:rsidR="00A93748" w:rsidRPr="00A93748">
        <w:rPr>
          <w:rFonts w:ascii="Times New Roman" w:hAnsi="Times New Roman" w:cs="Times New Roman"/>
          <w:sz w:val="28"/>
          <w:szCs w:val="28"/>
          <w:lang w:eastAsia="en-US" w:bidi="en-US"/>
        </w:rPr>
        <w:t xml:space="preserve"> – </w:t>
      </w:r>
      <w:r w:rsidR="003F2B90" w:rsidRPr="00A93748">
        <w:rPr>
          <w:rFonts w:ascii="Times New Roman" w:hAnsi="Times New Roman" w:cs="Times New Roman"/>
          <w:sz w:val="28"/>
          <w:szCs w:val="28"/>
          <w:lang w:eastAsia="en-US" w:bidi="en-US"/>
        </w:rPr>
        <w:t>главу</w:t>
      </w:r>
      <w:r w:rsidR="00A93748" w:rsidRPr="00A93748">
        <w:rPr>
          <w:rFonts w:ascii="Times New Roman" w:hAnsi="Times New Roman" w:cs="Times New Roman"/>
          <w:sz w:val="28"/>
          <w:szCs w:val="28"/>
          <w:lang w:eastAsia="en-US" w:bidi="en-US"/>
        </w:rPr>
        <w:t xml:space="preserve"> </w:t>
      </w:r>
      <w:r w:rsidR="003F2B90" w:rsidRPr="00A93748">
        <w:rPr>
          <w:rFonts w:ascii="Times New Roman" w:hAnsi="Times New Roman" w:cs="Times New Roman"/>
          <w:sz w:val="28"/>
          <w:szCs w:val="28"/>
          <w:lang w:eastAsia="en-US" w:bidi="en-US"/>
        </w:rPr>
        <w:t>администрации Добрянского муниципального района</w:t>
      </w:r>
      <w:r w:rsidR="00F2282B" w:rsidRPr="00A93748">
        <w:rPr>
          <w:rFonts w:ascii="Times New Roman" w:hAnsi="Times New Roman" w:cs="Times New Roman"/>
          <w:sz w:val="28"/>
          <w:szCs w:val="28"/>
          <w:lang w:eastAsia="en-US" w:bidi="en-US"/>
        </w:rPr>
        <w:t xml:space="preserve"> </w:t>
      </w:r>
      <w:r w:rsidR="00115184" w:rsidRPr="00A93748">
        <w:rPr>
          <w:rFonts w:ascii="Times New Roman" w:hAnsi="Times New Roman" w:cs="Times New Roman"/>
          <w:sz w:val="28"/>
          <w:szCs w:val="28"/>
          <w:lang w:eastAsia="en-US" w:bidi="en-US"/>
        </w:rPr>
        <w:t>Лызова К.В.</w:t>
      </w:r>
    </w:p>
    <w:p w:rsidR="00115184" w:rsidRPr="00A93748" w:rsidRDefault="00115184" w:rsidP="00164291">
      <w:pPr>
        <w:spacing w:after="0" w:line="240" w:lineRule="auto"/>
        <w:ind w:firstLine="720"/>
        <w:jc w:val="both"/>
        <w:rPr>
          <w:rFonts w:ascii="Times New Roman" w:eastAsia="Times New Roman" w:hAnsi="Times New Roman" w:cs="Times New Roman"/>
          <w:sz w:val="28"/>
          <w:szCs w:val="28"/>
          <w:lang w:eastAsia="en-US" w:bidi="en-US"/>
        </w:rPr>
      </w:pPr>
    </w:p>
    <w:p w:rsidR="00115184" w:rsidRPr="00A93748" w:rsidRDefault="00115184" w:rsidP="00164291">
      <w:pPr>
        <w:spacing w:after="0" w:line="240" w:lineRule="auto"/>
        <w:ind w:firstLine="720"/>
        <w:rPr>
          <w:rFonts w:ascii="Times New Roman" w:eastAsia="Times New Roman" w:hAnsi="Times New Roman" w:cs="Times New Roman"/>
          <w:sz w:val="28"/>
          <w:szCs w:val="28"/>
          <w:lang w:eastAsia="en-US" w:bidi="en-US"/>
        </w:rPr>
      </w:pPr>
    </w:p>
    <w:p w:rsidR="00115184" w:rsidRPr="00A93748" w:rsidRDefault="00115184" w:rsidP="00164291">
      <w:pPr>
        <w:spacing w:after="0" w:line="240" w:lineRule="auto"/>
        <w:ind w:firstLine="720"/>
        <w:rPr>
          <w:rFonts w:ascii="Times New Roman" w:eastAsia="Times New Roman" w:hAnsi="Times New Roman" w:cs="Times New Roman"/>
          <w:sz w:val="28"/>
          <w:szCs w:val="28"/>
          <w:lang w:eastAsia="en-US" w:bidi="en-US"/>
        </w:rPr>
      </w:pP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Глава муниципального района –</w:t>
      </w: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глава администрации Добрянского</w:t>
      </w: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муниципального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района К.В.</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Лызов</w:t>
      </w:r>
      <w:r w:rsidRPr="00A93748">
        <w:rPr>
          <w:rFonts w:ascii="Times New Roman" w:eastAsia="Times New Roman" w:hAnsi="Times New Roman" w:cs="Times New Roman"/>
          <w:sz w:val="28"/>
          <w:szCs w:val="28"/>
          <w:lang w:eastAsia="en-US" w:bidi="en-US"/>
        </w:rPr>
        <w:br/>
      </w:r>
    </w:p>
    <w:p w:rsidR="00115184" w:rsidRPr="00A93748" w:rsidRDefault="00115184" w:rsidP="00164291">
      <w:pPr>
        <w:suppressAutoHyphens/>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Председатель Земского Собрания</w:t>
      </w:r>
    </w:p>
    <w:p w:rsidR="00316ED7" w:rsidRPr="00581291" w:rsidRDefault="00115184" w:rsidP="00D331B0">
      <w:pPr>
        <w:jc w:val="both"/>
        <w:rPr>
          <w:rFonts w:ascii="Times New Roman" w:hAnsi="Times New Roman" w:cs="Times New Roman"/>
          <w:color w:val="000000"/>
        </w:rPr>
      </w:pPr>
      <w:r w:rsidRPr="00A93748">
        <w:rPr>
          <w:rFonts w:ascii="Times New Roman" w:eastAsia="Times New Roman" w:hAnsi="Times New Roman" w:cs="Times New Roman"/>
          <w:sz w:val="28"/>
          <w:szCs w:val="28"/>
          <w:lang w:eastAsia="en-US" w:bidi="en-US"/>
        </w:rPr>
        <w:t>Добрянского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муниципального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района А.А.</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Шитов</w:t>
      </w:r>
      <w:r w:rsidRPr="00A93748">
        <w:rPr>
          <w:rFonts w:ascii="Times New Roman" w:eastAsia="Times New Roman" w:hAnsi="Times New Roman" w:cs="Times New Roman"/>
          <w:sz w:val="28"/>
          <w:szCs w:val="28"/>
          <w:lang w:eastAsia="en-US" w:bidi="en-US"/>
        </w:rPr>
        <w:br/>
      </w:r>
      <w:bookmarkStart w:id="0" w:name="_GoBack"/>
      <w:bookmarkEnd w:id="0"/>
    </w:p>
    <w:p w:rsidR="00C96677" w:rsidRPr="00A93748" w:rsidRDefault="00C96677" w:rsidP="00164291">
      <w:pPr>
        <w:spacing w:after="0" w:line="240" w:lineRule="auto"/>
        <w:jc w:val="both"/>
        <w:rPr>
          <w:rFonts w:ascii="Times New Roman" w:eastAsia="Times New Roman" w:hAnsi="Times New Roman" w:cs="Times New Roman"/>
          <w:sz w:val="28"/>
          <w:szCs w:val="28"/>
          <w:lang w:eastAsia="en-US" w:bidi="en-US"/>
        </w:rPr>
      </w:pP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sz w:val="28"/>
          <w:szCs w:val="28"/>
          <w:lang w:eastAsia="en-US" w:bidi="en-US"/>
        </w:rPr>
        <w:br w:type="column"/>
      </w:r>
      <w:r w:rsidRPr="00A93748">
        <w:rPr>
          <w:rFonts w:ascii="Times New Roman" w:eastAsia="Times New Roman" w:hAnsi="Times New Roman" w:cs="Times New Roman"/>
          <w:bCs/>
          <w:sz w:val="28"/>
          <w:szCs w:val="28"/>
          <w:lang w:eastAsia="en-US" w:bidi="en-US"/>
        </w:rPr>
        <w:t>Приложение 1</w:t>
      </w: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bCs/>
          <w:sz w:val="28"/>
          <w:szCs w:val="28"/>
          <w:lang w:eastAsia="en-US" w:bidi="en-US"/>
        </w:rPr>
        <w:t xml:space="preserve">УТВЕРЖДЕНЫ </w:t>
      </w: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bCs/>
          <w:sz w:val="28"/>
          <w:szCs w:val="28"/>
          <w:lang w:eastAsia="en-US" w:bidi="en-US"/>
        </w:rPr>
        <w:t xml:space="preserve">решением Земского Собрания </w:t>
      </w:r>
    </w:p>
    <w:p w:rsidR="00C96677" w:rsidRPr="00A93748" w:rsidRDefault="00C96677" w:rsidP="00707CA7">
      <w:pPr>
        <w:spacing w:after="0" w:line="240" w:lineRule="auto"/>
        <w:ind w:firstLine="720"/>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sz w:val="28"/>
          <w:szCs w:val="28"/>
          <w:lang w:eastAsia="en-US" w:bidi="en-US"/>
        </w:rPr>
        <w:t>Добрянского</w:t>
      </w:r>
      <w:r w:rsidR="00692AFA" w:rsidRPr="00A93748">
        <w:rPr>
          <w:rFonts w:ascii="Times New Roman" w:eastAsia="Times New Roman" w:hAnsi="Times New Roman" w:cs="Times New Roman"/>
          <w:bCs/>
          <w:sz w:val="28"/>
          <w:szCs w:val="28"/>
          <w:lang w:eastAsia="en-US" w:bidi="en-US"/>
        </w:rPr>
        <w:t xml:space="preserve"> </w:t>
      </w:r>
      <w:r w:rsidRPr="00A93748">
        <w:rPr>
          <w:rFonts w:ascii="Times New Roman" w:eastAsia="Times New Roman" w:hAnsi="Times New Roman" w:cs="Times New Roman"/>
          <w:sz w:val="28"/>
          <w:szCs w:val="28"/>
          <w:lang w:eastAsia="en-US" w:bidi="en-US"/>
        </w:rPr>
        <w:t>муниципального района</w:t>
      </w:r>
    </w:p>
    <w:p w:rsidR="00C96677" w:rsidRPr="00A93748" w:rsidRDefault="00C96677" w:rsidP="00707CA7">
      <w:pPr>
        <w:spacing w:after="0" w:line="240" w:lineRule="auto"/>
        <w:ind w:firstLine="720"/>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w:t>
      </w:r>
      <w:r w:rsidRPr="00A93748">
        <w:rPr>
          <w:rFonts w:ascii="Times New Roman" w:eastAsia="Times New Roman" w:hAnsi="Times New Roman" w:cs="Times New Roman"/>
          <w:sz w:val="28"/>
          <w:szCs w:val="28"/>
          <w:lang w:eastAsia="en-US" w:bidi="en-US"/>
        </w:rPr>
        <w:t xml:space="preserve"> №</w:t>
      </w:r>
      <w:r w:rsidR="00707CA7" w:rsidRPr="00A93748">
        <w:rPr>
          <w:rFonts w:ascii="Times New Roman" w:eastAsia="Times New Roman" w:hAnsi="Times New Roman" w:cs="Times New Roman"/>
          <w:sz w:val="28"/>
          <w:szCs w:val="28"/>
          <w:lang w:eastAsia="en-US" w:bidi="en-US"/>
        </w:rPr>
        <w:t xml:space="preserve"> 490</w:t>
      </w: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МЕСТНЫЕ НОРМАТИВЫ</w:t>
      </w: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градостроительного проектирования</w:t>
      </w: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Дивьинского сельского поселения Добрянского муниципального района</w:t>
      </w:r>
      <w:r w:rsidR="009D74AA" w:rsidRPr="00A93748">
        <w:rPr>
          <w:rFonts w:ascii="Times New Roman" w:eastAsia="Times New Roman" w:hAnsi="Times New Roman" w:cs="Times New Roman"/>
          <w:sz w:val="28"/>
          <w:szCs w:val="28"/>
          <w:lang w:eastAsia="en-US" w:bidi="en-US"/>
        </w:rPr>
        <w:t xml:space="preserve"> </w:t>
      </w:r>
      <w:r w:rsidRPr="00A93748">
        <w:rPr>
          <w:rFonts w:ascii="Times New Roman" w:eastAsia="Times New Roman" w:hAnsi="Times New Roman" w:cs="Times New Roman"/>
          <w:sz w:val="28"/>
          <w:szCs w:val="28"/>
          <w:lang w:eastAsia="en-US" w:bidi="en-US"/>
        </w:rPr>
        <w:t>Пермского края</w:t>
      </w: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707CA7">
      <w:pPr>
        <w:pStyle w:val="af2"/>
        <w:numPr>
          <w:ilvl w:val="0"/>
          <w:numId w:val="20"/>
        </w:numPr>
        <w:spacing w:after="0" w:line="240" w:lineRule="auto"/>
        <w:ind w:left="0" w:firstLine="0"/>
        <w:jc w:val="center"/>
        <w:rPr>
          <w:rFonts w:ascii="Times New Roman" w:eastAsia="Times New Roman" w:hAnsi="Times New Roman" w:cs="Times New Roman"/>
          <w:sz w:val="28"/>
          <w:szCs w:val="28"/>
          <w:lang w:bidi="en-US"/>
        </w:rPr>
      </w:pPr>
      <w:r w:rsidRPr="00A93748">
        <w:rPr>
          <w:rFonts w:ascii="Times New Roman" w:eastAsia="Times New Roman" w:hAnsi="Times New Roman" w:cs="Times New Roman"/>
          <w:sz w:val="28"/>
          <w:szCs w:val="28"/>
          <w:lang w:bidi="en-US"/>
        </w:rPr>
        <w:t>Общие положения</w:t>
      </w:r>
    </w:p>
    <w:p w:rsidR="00707CA7" w:rsidRPr="00A93748" w:rsidRDefault="00707CA7" w:rsidP="00707CA7">
      <w:pPr>
        <w:pStyle w:val="af2"/>
        <w:spacing w:after="0" w:line="240" w:lineRule="auto"/>
        <w:ind w:left="1440"/>
        <w:rPr>
          <w:rFonts w:ascii="Times New Roman" w:eastAsia="Times New Roman" w:hAnsi="Times New Roman" w:cs="Times New Roman"/>
          <w:sz w:val="28"/>
          <w:szCs w:val="28"/>
          <w:lang w:bidi="en-US"/>
        </w:rPr>
      </w:pPr>
    </w:p>
    <w:p w:rsidR="0002430C" w:rsidRPr="00A93748" w:rsidRDefault="0002430C" w:rsidP="00164291">
      <w:pPr>
        <w:pStyle w:val="af2"/>
        <w:numPr>
          <w:ilvl w:val="1"/>
          <w:numId w:val="20"/>
        </w:numPr>
        <w:spacing w:after="0" w:line="240" w:lineRule="auto"/>
        <w:ind w:left="0"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Дивьинского сельского поселения Добрянского муниципального района Перм</w:t>
      </w:r>
      <w:r w:rsidR="000F7A1A" w:rsidRPr="00A93748">
        <w:rPr>
          <w:rFonts w:ascii="Times New Roman" w:eastAsia="Times New Roman" w:hAnsi="Times New Roman" w:cs="Times New Roman"/>
          <w:sz w:val="28"/>
          <w:szCs w:val="28"/>
          <w:lang w:eastAsia="ar-SA" w:bidi="en-US"/>
        </w:rPr>
        <w:t>ского края (далее – МНГП сельского поселения</w:t>
      </w:r>
      <w:r w:rsidRPr="00A93748">
        <w:rPr>
          <w:rFonts w:ascii="Times New Roman" w:eastAsia="Times New Roman" w:hAnsi="Times New Roman" w:cs="Times New Roman"/>
          <w:sz w:val="28"/>
          <w:szCs w:val="28"/>
          <w:lang w:eastAsia="ar-SA" w:bidi="en-US"/>
        </w:rPr>
        <w:t>)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pStyle w:val="af2"/>
        <w:numPr>
          <w:ilvl w:val="1"/>
          <w:numId w:val="20"/>
        </w:numPr>
        <w:spacing w:after="0" w:line="240" w:lineRule="auto"/>
        <w:ind w:left="0"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w:t>
      </w:r>
      <w:r w:rsidR="00164291" w:rsidRPr="00A93748">
        <w:rPr>
          <w:rFonts w:ascii="Times New Roman" w:eastAsia="Times New Roman" w:hAnsi="Times New Roman" w:cs="Times New Roman"/>
          <w:sz w:val="28"/>
          <w:szCs w:val="28"/>
          <w:lang w:eastAsia="ar-SA" w:bidi="en-US"/>
        </w:rPr>
        <w:t xml:space="preserve">Дивинского сельского поселения </w:t>
      </w:r>
      <w:r w:rsidRPr="00A93748">
        <w:rPr>
          <w:rFonts w:ascii="Times New Roman" w:eastAsia="Times New Roman" w:hAnsi="Times New Roman" w:cs="Times New Roman"/>
          <w:sz w:val="28"/>
          <w:szCs w:val="28"/>
          <w:lang w:eastAsia="ar-SA" w:bidi="en-US"/>
        </w:rPr>
        <w:t>До</w:t>
      </w:r>
      <w:r w:rsidR="000F7A1A" w:rsidRPr="00A93748">
        <w:rPr>
          <w:rFonts w:ascii="Times New Roman" w:eastAsia="Times New Roman" w:hAnsi="Times New Roman" w:cs="Times New Roman"/>
          <w:sz w:val="28"/>
          <w:szCs w:val="28"/>
          <w:lang w:eastAsia="ar-SA" w:bidi="en-US"/>
        </w:rPr>
        <w:t>брянского муниципального района</w:t>
      </w:r>
      <w:r w:rsidR="00164291" w:rsidRPr="00A93748">
        <w:rPr>
          <w:rFonts w:ascii="Times New Roman" w:eastAsia="Times New Roman" w:hAnsi="Times New Roman" w:cs="Times New Roman"/>
          <w:sz w:val="28"/>
          <w:szCs w:val="28"/>
          <w:lang w:eastAsia="ar-SA" w:bidi="en-US"/>
        </w:rPr>
        <w:t xml:space="preserve"> Пермского края</w:t>
      </w:r>
      <w:r w:rsidRPr="00A93748">
        <w:rPr>
          <w:rFonts w:ascii="Times New Roman" w:eastAsia="Times New Roman" w:hAnsi="Times New Roman" w:cs="Times New Roman"/>
          <w:sz w:val="28"/>
          <w:szCs w:val="28"/>
          <w:lang w:eastAsia="ar-SA" w:bidi="en-US"/>
        </w:rPr>
        <w:t>.</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 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1.3.1.</w:t>
      </w:r>
      <w:r w:rsidR="0002430C" w:rsidRPr="00A93748">
        <w:rPr>
          <w:rFonts w:ascii="Times New Roman" w:eastAsia="Times New Roman" w:hAnsi="Times New Roman" w:cs="Times New Roman"/>
          <w:sz w:val="28"/>
          <w:szCs w:val="28"/>
          <w:lang w:eastAsia="ar-SA" w:bidi="en-US"/>
        </w:rPr>
        <w:t xml:space="preserve"> Основную часть </w:t>
      </w:r>
      <w:r w:rsidR="00164291" w:rsidRPr="00A93748">
        <w:rPr>
          <w:rFonts w:ascii="Times New Roman" w:eastAsia="Times New Roman" w:hAnsi="Times New Roman" w:cs="Times New Roman"/>
          <w:sz w:val="28"/>
          <w:szCs w:val="28"/>
          <w:lang w:eastAsia="ar-SA" w:bidi="en-US"/>
        </w:rPr>
        <w:t>МНГП сельского поселения</w:t>
      </w:r>
      <w:r w:rsidR="0002430C" w:rsidRPr="00A93748">
        <w:rPr>
          <w:rFonts w:ascii="Times New Roman" w:eastAsia="Times New Roman" w:hAnsi="Times New Roman" w:cs="Times New Roman"/>
          <w:sz w:val="28"/>
          <w:szCs w:val="28"/>
          <w:lang w:eastAsia="ar-SA" w:bidi="en-US"/>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2430C" w:rsidRPr="00A93748">
        <w:rPr>
          <w:rFonts w:ascii="Times New Roman" w:eastAsia="Times New Roman" w:hAnsi="Times New Roman" w:cs="Times New Roman"/>
          <w:sz w:val="28"/>
          <w:szCs w:val="28"/>
          <w:lang w:eastAsia="ar-SA" w:bidi="en-US"/>
        </w:rPr>
        <w:t>2</w:t>
      </w:r>
      <w:r w:rsidRPr="00A93748">
        <w:rPr>
          <w:rFonts w:ascii="Times New Roman" w:eastAsia="Times New Roman" w:hAnsi="Times New Roman" w:cs="Times New Roman"/>
          <w:sz w:val="28"/>
          <w:szCs w:val="28"/>
          <w:lang w:eastAsia="ar-SA" w:bidi="en-US"/>
        </w:rPr>
        <w:t>.</w:t>
      </w:r>
      <w:r w:rsidR="0002430C" w:rsidRPr="00A93748">
        <w:rPr>
          <w:rFonts w:ascii="Times New Roman" w:eastAsia="Times New Roman" w:hAnsi="Times New Roman" w:cs="Times New Roman"/>
          <w:sz w:val="28"/>
          <w:szCs w:val="28"/>
          <w:lang w:eastAsia="ar-SA" w:bidi="en-US"/>
        </w:rPr>
        <w:t xml:space="preserve"> Материалы по обоснованию расчетных показателей, содержащихся в основной части местных нормативов градостроительного проектирования Дивьинского сельского поселения</w:t>
      </w:r>
      <w:r w:rsidR="0002430C" w:rsidRPr="00A93748">
        <w:rPr>
          <w:rFonts w:ascii="Times New Roman" w:eastAsia="Times New Roman" w:hAnsi="Times New Roman" w:cs="Times New Roman"/>
          <w:sz w:val="24"/>
        </w:rPr>
        <w:t xml:space="preserve"> </w:t>
      </w:r>
      <w:r w:rsidR="0002430C" w:rsidRPr="00A93748">
        <w:rPr>
          <w:rFonts w:ascii="Times New Roman" w:eastAsia="Times New Roman" w:hAnsi="Times New Roman" w:cs="Times New Roman"/>
          <w:sz w:val="28"/>
          <w:szCs w:val="28"/>
        </w:rPr>
        <w:t>Добрянского муниципального района Пермского края</w:t>
      </w:r>
      <w:r w:rsidR="0002430C" w:rsidRPr="00A93748">
        <w:rPr>
          <w:rFonts w:ascii="Times New Roman" w:eastAsia="Times New Roman" w:hAnsi="Times New Roman" w:cs="Times New Roman"/>
          <w:sz w:val="28"/>
          <w:szCs w:val="28"/>
          <w:lang w:eastAsia="ar-SA" w:bidi="en-US"/>
        </w:rPr>
        <w:t>.</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2430C" w:rsidRPr="00A93748">
        <w:rPr>
          <w:rFonts w:ascii="Times New Roman" w:eastAsia="Times New Roman" w:hAnsi="Times New Roman" w:cs="Times New Roman"/>
          <w:sz w:val="28"/>
          <w:szCs w:val="28"/>
          <w:lang w:eastAsia="ar-SA" w:bidi="en-US"/>
        </w:rPr>
        <w:t>3</w:t>
      </w:r>
      <w:r w:rsidRPr="00A93748">
        <w:rPr>
          <w:rFonts w:ascii="Times New Roman" w:eastAsia="Times New Roman" w:hAnsi="Times New Roman" w:cs="Times New Roman"/>
          <w:sz w:val="28"/>
          <w:szCs w:val="28"/>
          <w:lang w:eastAsia="ar-SA" w:bidi="en-US"/>
        </w:rPr>
        <w:t>.</w:t>
      </w:r>
      <w:r w:rsidR="0002430C" w:rsidRPr="00A93748">
        <w:rPr>
          <w:rFonts w:ascii="Times New Roman" w:eastAsia="Times New Roman" w:hAnsi="Times New Roman" w:cs="Times New Roman"/>
          <w:sz w:val="28"/>
          <w:szCs w:val="28"/>
          <w:lang w:eastAsia="ar-SA" w:bidi="en-US"/>
        </w:rPr>
        <w:t xml:space="preserve">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1.3.4. </w:t>
      </w:r>
      <w:r w:rsidR="0002430C" w:rsidRPr="00A93748">
        <w:rPr>
          <w:rFonts w:ascii="Times New Roman" w:eastAsia="Times New Roman" w:hAnsi="Times New Roman" w:cs="Times New Roman"/>
          <w:sz w:val="28"/>
          <w:szCs w:val="28"/>
          <w:lang w:eastAsia="ar-SA" w:bidi="en-US"/>
        </w:rPr>
        <w:t>МНГП Дивьинского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1.4. </w:t>
      </w:r>
      <w:r w:rsidR="0002430C" w:rsidRPr="00A93748">
        <w:rPr>
          <w:rFonts w:ascii="Times New Roman" w:eastAsia="Times New Roman" w:hAnsi="Times New Roman" w:cs="Times New Roman"/>
          <w:sz w:val="28"/>
          <w:szCs w:val="28"/>
          <w:lang w:eastAsia="ar-SA" w:bidi="en-US"/>
        </w:rPr>
        <w:t>Термины и определения, применяемые в МНГП</w:t>
      </w:r>
      <w:r w:rsidRPr="00A93748">
        <w:rPr>
          <w:rFonts w:ascii="Times New Roman" w:eastAsia="Times New Roman" w:hAnsi="Times New Roman" w:cs="Times New Roman"/>
          <w:sz w:val="28"/>
          <w:szCs w:val="28"/>
          <w:lang w:eastAsia="ar-SA" w:bidi="en-US"/>
        </w:rPr>
        <w:t xml:space="preserve"> сельского поселения</w:t>
      </w:r>
      <w:r w:rsidR="0002430C" w:rsidRPr="00A93748">
        <w:rPr>
          <w:rFonts w:ascii="Times New Roman" w:eastAsia="Times New Roman" w:hAnsi="Times New Roman" w:cs="Times New Roman"/>
          <w:sz w:val="28"/>
          <w:szCs w:val="28"/>
          <w:lang w:eastAsia="ar-SA" w:bidi="en-US"/>
        </w:rPr>
        <w:t>, указаны в приложении</w:t>
      </w:r>
      <w:r w:rsidR="00612DE0">
        <w:rPr>
          <w:rFonts w:ascii="Times New Roman" w:eastAsia="Times New Roman" w:hAnsi="Times New Roman" w:cs="Times New Roman"/>
          <w:sz w:val="28"/>
          <w:szCs w:val="28"/>
          <w:lang w:eastAsia="ar-SA" w:bidi="en-US"/>
        </w:rPr>
        <w:t xml:space="preserve"> 7 к решению</w:t>
      </w:r>
      <w:r w:rsidR="0002430C"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ind w:firstLine="709"/>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707CA7" w:rsidRPr="00A93748">
        <w:rPr>
          <w:rFonts w:ascii="Times New Roman" w:eastAsia="Times New Roman" w:hAnsi="Times New Roman" w:cs="Times New Roman"/>
          <w:bCs/>
          <w:sz w:val="28"/>
          <w:szCs w:val="28"/>
        </w:rPr>
        <w:t>сновная часть</w:t>
      </w:r>
    </w:p>
    <w:p w:rsidR="0002430C" w:rsidRPr="00A93748" w:rsidRDefault="0002430C" w:rsidP="00707CA7">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Дивьинского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w:t>
      </w:r>
      <w:r w:rsidR="00164291" w:rsidRPr="00A93748">
        <w:rPr>
          <w:rFonts w:ascii="Times New Roman" w:eastAsia="Times New Roman" w:hAnsi="Times New Roman" w:cs="Times New Roman"/>
          <w:bCs/>
          <w:iCs/>
          <w:sz w:val="28"/>
          <w:szCs w:val="28"/>
        </w:rPr>
        <w:t>.</w:t>
      </w:r>
      <w:r w:rsidRPr="00A93748">
        <w:rPr>
          <w:rFonts w:ascii="Times New Roman" w:eastAsia="Times New Roman" w:hAnsi="Times New Roman" w:cs="Times New Roman"/>
          <w:bCs/>
          <w:iCs/>
          <w:sz w:val="28"/>
          <w:szCs w:val="28"/>
        </w:rPr>
        <w:t xml:space="preserve">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8"/>
                <w:vertAlign w:val="subscript"/>
              </w:rPr>
              <w:t>кон</w:t>
            </w:r>
            <w:r w:rsidRPr="00A93748">
              <w:rPr>
                <w:rFonts w:ascii="Times New Roman" w:eastAsia="Times New Roman" w:hAnsi="Times New Roman"/>
                <w:sz w:val="24"/>
                <w:szCs w:val="28"/>
              </w:rPr>
              <w:t>т =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xml:space="preserve"> × t × К / (365 × V), где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9"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bookmarkStart w:id="1" w:name="OLE_LINK642"/>
            <w:bookmarkStart w:id="2" w:name="OLE_LINK643"/>
            <w:bookmarkStart w:id="3" w:name="OLE_LINK649"/>
            <w:r w:rsidRPr="00A93748">
              <w:rPr>
                <w:rFonts w:ascii="Times New Roman" w:eastAsia="Times New Roman" w:hAnsi="Times New Roman"/>
                <w:sz w:val="24"/>
                <w:szCs w:val="28"/>
                <w:lang w:eastAsia="ar-SA" w:bidi="en-US"/>
              </w:rPr>
              <w:t>Филиал общедоступной библиотеки с детским отделением</w:t>
            </w:r>
            <w:bookmarkEnd w:id="1"/>
            <w:bookmarkEnd w:id="2"/>
            <w:bookmarkEnd w:id="3"/>
            <w:r w:rsidRPr="00A93748">
              <w:rPr>
                <w:rFonts w:ascii="Times New Roman" w:eastAsia="Times New Roman" w:hAnsi="Times New Roman"/>
                <w:sz w:val="24"/>
                <w:szCs w:val="28"/>
                <w:lang w:eastAsia="ar-SA" w:bidi="en-US"/>
              </w:rPr>
              <w:t xml:space="preserve"> </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hAnsi="Times New Roman"/>
                <w:sz w:val="24"/>
                <w:szCs w:val="28"/>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Филиал сельского дома культуры</w:t>
            </w: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Не нормируется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eastAsia="Times New Roman" w:hAnsi="Times New Roman"/>
                <w:sz w:val="24"/>
                <w:szCs w:val="28"/>
                <w:lang w:eastAsia="ar-SA"/>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6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559"/>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559"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559"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559"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559"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19,5</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для различных типов застройки,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xml:space="preserve">. Материалы по обоснованию расчетных показателей, содержащихся </w:t>
      </w:r>
      <w:r w:rsidR="00707CA7" w:rsidRPr="00A93748">
        <w:rPr>
          <w:rFonts w:ascii="Times New Roman" w:eastAsia="Times New Roman" w:hAnsi="Times New Roman" w:cs="Times New Roman"/>
          <w:bCs/>
          <w:sz w:val="28"/>
          <w:szCs w:val="28"/>
        </w:rPr>
        <w:br/>
      </w:r>
      <w:r w:rsidRPr="00A93748">
        <w:rPr>
          <w:rFonts w:ascii="Times New Roman" w:eastAsia="Times New Roman" w:hAnsi="Times New Roman" w:cs="Times New Roman"/>
          <w:bCs/>
          <w:sz w:val="28"/>
          <w:szCs w:val="28"/>
        </w:rPr>
        <w:t>в основной части местных нормативов градостроительного проектирования Дивьинского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Дивьинского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Дивьинское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w:t>
      </w:r>
      <w:r w:rsidRPr="00A93748">
        <w:rPr>
          <w:rFonts w:ascii="Times New Roman" w:eastAsia="Times New Roman" w:hAnsi="Times New Roman" w:cs="Times New Roman"/>
          <w:bCs/>
          <w:iCs/>
          <w:sz w:val="28"/>
          <w:szCs w:val="28"/>
        </w:rPr>
        <w:t>Дивьинского</w:t>
      </w:r>
      <w:r w:rsidRPr="00A93748">
        <w:rPr>
          <w:rFonts w:ascii="Times New Roman" w:eastAsia="Times New Roman" w:hAnsi="Times New Roman" w:cs="Times New Roman"/>
          <w:sz w:val="28"/>
          <w:szCs w:val="28"/>
        </w:rPr>
        <w:t xml:space="preserve">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Характеристика </w:t>
      </w:r>
      <w:r w:rsidRPr="00A93748">
        <w:rPr>
          <w:rFonts w:ascii="Times New Roman" w:eastAsia="Times New Roman" w:hAnsi="Times New Roman" w:cs="Times New Roman"/>
          <w:bCs/>
          <w:iCs/>
          <w:sz w:val="28"/>
          <w:szCs w:val="28"/>
        </w:rPr>
        <w:t>Дивьинского</w:t>
      </w:r>
      <w:r w:rsidRPr="00A93748">
        <w:rPr>
          <w:rFonts w:ascii="Times New Roman" w:eastAsia="Times New Roman" w:hAnsi="Times New Roman" w:cs="Times New Roman"/>
          <w:sz w:val="28"/>
          <w:szCs w:val="28"/>
        </w:rPr>
        <w:t xml:space="preserve">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lang w:eastAsia="ar-SA" w:bidi="en-US"/>
        </w:rPr>
      </w:pPr>
      <w:r w:rsidRPr="00A93748">
        <w:rPr>
          <w:rFonts w:ascii="Times New Roman" w:eastAsia="Times New Roman" w:hAnsi="Times New Roman" w:cs="Times New Roman"/>
          <w:sz w:val="24"/>
          <w:szCs w:val="28"/>
        </w:rPr>
        <w:t xml:space="preserve">Таблица 1. </w:t>
      </w:r>
      <w:r w:rsidRPr="00A93748">
        <w:rPr>
          <w:rFonts w:ascii="Times New Roman" w:eastAsia="Times New Roman" w:hAnsi="Times New Roman" w:cs="Times New Roman"/>
          <w:sz w:val="24"/>
          <w:szCs w:val="28"/>
          <w:lang w:eastAsia="ar-SA" w:bidi="en-US"/>
        </w:rPr>
        <w:t xml:space="preserve">Характеристика </w:t>
      </w:r>
      <w:r w:rsidRPr="00A93748">
        <w:rPr>
          <w:rFonts w:ascii="Times New Roman" w:eastAsia="Times New Roman" w:hAnsi="Times New Roman" w:cs="Times New Roman"/>
          <w:bCs/>
          <w:iCs/>
          <w:sz w:val="24"/>
          <w:szCs w:val="28"/>
          <w:lang w:eastAsia="ar-SA" w:bidi="en-US"/>
        </w:rPr>
        <w:t>Дивьинского</w:t>
      </w:r>
      <w:r w:rsidRPr="00A93748">
        <w:rPr>
          <w:rFonts w:ascii="Times New Roman" w:eastAsia="Times New Roman" w:hAnsi="Times New Roman" w:cs="Times New Roman"/>
          <w:sz w:val="24"/>
          <w:szCs w:val="28"/>
          <w:lang w:eastAsia="ar-SA" w:bidi="en-US"/>
        </w:rPr>
        <w:t xml:space="preserve">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vertAlign w:val="superscript"/>
                <w:lang w:eastAsia="en-US" w:bidi="en-US"/>
              </w:rPr>
            </w:pPr>
            <w:r w:rsidRPr="00A93748">
              <w:rPr>
                <w:rFonts w:ascii="Times New Roman" w:eastAsia="Calibri" w:hAnsi="Times New Roman" w:cs="Times New Roman"/>
                <w:iCs/>
                <w:sz w:val="24"/>
                <w:szCs w:val="28"/>
                <w:lang w:eastAsia="en-US" w:bidi="en-US"/>
              </w:rPr>
              <w:t>Площадь, км</w:t>
            </w:r>
            <w:r w:rsidRPr="00A93748">
              <w:rPr>
                <w:rFonts w:ascii="Times New Roman" w:eastAsia="Calibri" w:hAnsi="Times New Roman" w:cs="Times New Roman"/>
                <w:iCs/>
                <w:sz w:val="24"/>
                <w:szCs w:val="28"/>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vertAlign w:val="superscript"/>
                <w:lang w:eastAsia="en-US" w:bidi="en-US"/>
              </w:rPr>
            </w:pPr>
            <w:r w:rsidRPr="00A93748">
              <w:rPr>
                <w:rFonts w:ascii="Times New Roman" w:eastAsia="Calibri" w:hAnsi="Times New Roman" w:cs="Times New Roman"/>
                <w:iCs/>
                <w:sz w:val="24"/>
                <w:szCs w:val="28"/>
                <w:lang w:eastAsia="en-US" w:bidi="en-US"/>
              </w:rPr>
              <w:t>Плотность населения, чел./км</w:t>
            </w:r>
            <w:r w:rsidRPr="00A93748">
              <w:rPr>
                <w:rFonts w:ascii="Times New Roman" w:eastAsia="Calibri" w:hAnsi="Times New Roman" w:cs="Times New Roman"/>
                <w:iCs/>
                <w:sz w:val="24"/>
                <w:szCs w:val="28"/>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Дивьинское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посёлок Дивья</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12</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1932</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568,15</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3,4</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посёлок Дивьяа.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12 населенных пунктов: поселок Дивья, поселок 29-й км, поселок Талица, поселок Ветляны, поселок Мутная, поселок Усть-Шалашная, поселок Кухтым, поселок при станции Кухтым, поселок Октябрьский, поселок Родники, поселок Трактовый, поселок Ярино.</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сельских поселений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 общая численность населения Дивьинского сельского поселения Добрянского муниципального района составляла по данным статистики 1949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6A9A4B7D" wp14:editId="3C4EEC9A">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Рисунок 1. Динамика численности населения Дивьинского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Дивьинского сельского поселения Добрянского муниципального района период 2012-2017 гг. уменьшилась на 122 чел. (на 5,9%).</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Дивьинского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Дивьинского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Дивьинского 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707CA7" w:rsidRPr="00A93748" w:rsidRDefault="0002430C" w:rsidP="00707CA7">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Дивьинского сельского поселения.</w:t>
      </w:r>
    </w:p>
    <w:p w:rsidR="0002430C" w:rsidRPr="00A93748" w:rsidRDefault="0002430C" w:rsidP="00707CA7">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1350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 120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 300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 - 220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Дивьинского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w:t>
      </w:r>
      <w:r w:rsidR="00164291" w:rsidRPr="00A93748">
        <w:rPr>
          <w:rFonts w:ascii="Times New Roman" w:eastAsia="Times New Roman" w:hAnsi="Times New Roman" w:cs="Times New Roman"/>
          <w:sz w:val="28"/>
          <w:szCs w:val="28"/>
        </w:rPr>
        <w:t xml:space="preserve"> Пермского края от 22.07.2016 № </w:t>
      </w:r>
      <w:r w:rsidRPr="00A93748">
        <w:rPr>
          <w:rFonts w:ascii="Times New Roman" w:eastAsia="Times New Roman" w:hAnsi="Times New Roman" w:cs="Times New Roman"/>
          <w:sz w:val="28"/>
          <w:szCs w:val="28"/>
        </w:rPr>
        <w:t>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в административном центре сельского поселения (поселке Вильва)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bookmarkStart w:id="4" w:name="OLE_LINK655"/>
            <w:bookmarkStart w:id="5" w:name="OLE_LINK656"/>
            <w:bookmarkStart w:id="6" w:name="OLE_LINK657"/>
            <w:r w:rsidRPr="00A93748">
              <w:rPr>
                <w:rFonts w:ascii="Times New Roman" w:hAnsi="Times New Roman"/>
                <w:sz w:val="24"/>
                <w:szCs w:val="28"/>
              </w:rPr>
              <w:t xml:space="preserve">Транспортная и пешеходная (шаговая) доступность принята 30 </w:t>
            </w:r>
            <w:bookmarkEnd w:id="4"/>
            <w:bookmarkEnd w:id="5"/>
            <w:bookmarkEnd w:id="6"/>
            <w:r w:rsidRPr="00A93748">
              <w:rPr>
                <w:rFonts w:ascii="Times New Roman" w:hAnsi="Times New Roman"/>
                <w:sz w:val="24"/>
                <w:szCs w:val="28"/>
              </w:rPr>
              <w:t>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rPr>
              <w:t>.</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hAnsi="Times New Roman"/>
                <w:sz w:val="24"/>
                <w:szCs w:val="28"/>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Показатели в 300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 2025 году: 40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 состоянию на 2017 год общая площадь жилых помещений в Дивьинском сельском поселении составляла по данным статистики 36,7 тыс.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жителей Дивьинского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39,7/1932</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1000=19,0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6432BC" w:rsidRPr="00A9374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сельского поселения; на правоотношения, возникшие после утверждения настоящих МНГП.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Дивьинского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сельского поселения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Дивьинского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Дивьинского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2.</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707CA7"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от 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93748" w:rsidRDefault="006432B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w:t>
      </w:r>
      <w:r w:rsidR="0002430C" w:rsidRPr="00A93748">
        <w:rPr>
          <w:rFonts w:ascii="Times New Roman" w:eastAsia="Times New Roman" w:hAnsi="Times New Roman" w:cs="Times New Roman"/>
          <w:sz w:val="28"/>
          <w:szCs w:val="28"/>
          <w:lang w:eastAsia="ar-SA" w:bidi="en-US"/>
        </w:rPr>
        <w:t>ЕСТНЫЕ НОРМАТИВЫ</w:t>
      </w: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градостроительного проектирования</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Сенькинского сельского поселения Добрянского муниципального района</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Сенькинского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Сенькинского сельского поселения Добрянского муниципального района Пермского края.</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МНГП </w:t>
      </w:r>
      <w:r w:rsidR="0002430C" w:rsidRPr="00A93748">
        <w:rPr>
          <w:rFonts w:ascii="Times New Roman" w:eastAsia="Times New Roman" w:hAnsi="Times New Roman" w:cs="Times New Roman"/>
          <w:sz w:val="28"/>
          <w:szCs w:val="28"/>
          <w:lang w:eastAsia="ar-SA" w:bidi="en-US"/>
        </w:rPr>
        <w:t>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612DE0">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Термины и определения, применяемые в МНГП, указаны в приложении </w:t>
      </w:r>
      <w:r w:rsidR="00612DE0">
        <w:rPr>
          <w:rFonts w:ascii="Times New Roman" w:eastAsia="Times New Roman" w:hAnsi="Times New Roman" w:cs="Times New Roman"/>
          <w:sz w:val="28"/>
          <w:szCs w:val="28"/>
          <w:lang w:eastAsia="ar-SA" w:bidi="en-US"/>
        </w:rPr>
        <w:t>7</w:t>
      </w:r>
      <w:r w:rsidRPr="00A93748">
        <w:rPr>
          <w:rFonts w:ascii="Times New Roman" w:eastAsia="Times New Roman" w:hAnsi="Times New Roman" w:cs="Times New Roman"/>
          <w:sz w:val="28"/>
          <w:szCs w:val="28"/>
          <w:lang w:eastAsia="ar-SA" w:bidi="en-US"/>
        </w:rPr>
        <w:t xml:space="preserve"> к </w:t>
      </w:r>
      <w:r w:rsidR="00612DE0">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707CA7" w:rsidRPr="00A93748">
        <w:rPr>
          <w:rFonts w:ascii="Times New Roman" w:eastAsia="Times New Roman" w:hAnsi="Times New Roman" w:cs="Times New Roman"/>
          <w:bCs/>
          <w:sz w:val="28"/>
          <w:szCs w:val="28"/>
        </w:rPr>
        <w:t>сновная часть</w:t>
      </w:r>
    </w:p>
    <w:p w:rsidR="0002430C" w:rsidRPr="00A93748" w:rsidRDefault="0002430C" w:rsidP="00707CA7">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С</w:t>
      </w:r>
      <w:r w:rsidR="00707CA7" w:rsidRPr="00A93748">
        <w:rPr>
          <w:rFonts w:ascii="Times New Roman" w:eastAsia="Times New Roman" w:hAnsi="Times New Roman" w:cs="Times New Roman"/>
          <w:bCs/>
          <w:sz w:val="28"/>
          <w:szCs w:val="28"/>
        </w:rPr>
        <w:t>енькинского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612DE0">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w:t>
      </w:r>
      <w:r w:rsidR="00612DE0">
        <w:rPr>
          <w:rFonts w:ascii="Times New Roman" w:eastAsia="Times New Roman" w:hAnsi="Times New Roman" w:cs="Times New Roman"/>
          <w:sz w:val="28"/>
          <w:szCs w:val="28"/>
        </w:rPr>
        <w:t xml:space="preserve"> объектов пожарной охраны от 01.01.</w:t>
      </w:r>
      <w:r w:rsidRPr="00A93748">
        <w:rPr>
          <w:rFonts w:ascii="Times New Roman" w:eastAsia="Times New Roman" w:hAnsi="Times New Roman" w:cs="Times New Roman"/>
          <w:sz w:val="28"/>
          <w:szCs w:val="28"/>
        </w:rPr>
        <w:t>1995 НПБ 101-95, введенными в действие приказом Главного управления Государственной противопожарной службы Министерс</w:t>
      </w:r>
      <w:r w:rsidR="00612DE0">
        <w:rPr>
          <w:rFonts w:ascii="Times New Roman" w:eastAsia="Times New Roman" w:hAnsi="Times New Roman" w:cs="Times New Roman"/>
          <w:sz w:val="28"/>
          <w:szCs w:val="28"/>
        </w:rPr>
        <w:t>тва внутренних дел России от 30.12.1994</w:t>
      </w:r>
      <w:r w:rsidRPr="00A93748">
        <w:rPr>
          <w:rFonts w:ascii="Times New Roman" w:eastAsia="Times New Roman" w:hAnsi="Times New Roman" w:cs="Times New Roman"/>
          <w:sz w:val="28"/>
          <w:szCs w:val="28"/>
        </w:rPr>
        <w:t xml:space="preserve">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w:t>
      </w:r>
      <w:r w:rsidR="00612DE0">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21,4</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Сенькинского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Сенькинского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Сенькинское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Сенькинского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Сенькинского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Сенькинского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Сенькинское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село Сенькино</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18</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1217</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369,74</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3,3</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Сенькино.</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18 населенных пунктов: село Сенькино, деревня Звоны, деревня Кононово, деревня Меркушево, деревня Патраки, деревня Пахнино, деревня Рассохи, деревня Бесмелята, деревня Гурино, деревня Ершовка, деревня Костята, деревня Тюлька, село Усть-Гаревая, деревня Яганята, деревня Большая Липовая, поселок Камский, деревня Комарово, село Шемети.</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Природно-климатические условия развития </w:t>
      </w:r>
      <w:r w:rsidRPr="00A93748">
        <w:rPr>
          <w:rFonts w:ascii="Times New Roman" w:eastAsia="Times New Roman" w:hAnsi="Times New Roman" w:cs="Times New Roman"/>
          <w:bCs/>
          <w:sz w:val="28"/>
          <w:szCs w:val="28"/>
        </w:rPr>
        <w:t>Сенькинского сельского поселения</w:t>
      </w:r>
      <w:r w:rsidRPr="00A93748">
        <w:rPr>
          <w:rFonts w:ascii="Times New Roman" w:eastAsia="Times New Roman" w:hAnsi="Times New Roman" w:cs="Times New Roman"/>
          <w:sz w:val="28"/>
          <w:szCs w:val="28"/>
        </w:rPr>
        <w:t xml:space="preserve">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 состоянию на 1 января 2017 г. общая численность населения </w:t>
      </w:r>
      <w:r w:rsidRPr="00A93748">
        <w:rPr>
          <w:rFonts w:ascii="Times New Roman" w:eastAsia="Times New Roman" w:hAnsi="Times New Roman" w:cs="Times New Roman"/>
          <w:bCs/>
          <w:sz w:val="28"/>
          <w:szCs w:val="28"/>
        </w:rPr>
        <w:t>Сенькинского сельского поселения</w:t>
      </w:r>
      <w:r w:rsidRPr="00A93748">
        <w:rPr>
          <w:rFonts w:ascii="Times New Roman" w:eastAsia="Times New Roman" w:hAnsi="Times New Roman" w:cs="Times New Roman"/>
          <w:sz w:val="28"/>
          <w:szCs w:val="28"/>
        </w:rPr>
        <w:t xml:space="preserve"> Добрянского муниципального района составляла по данным статистики 1217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AD7A2E4" wp14:editId="7D90E196">
            <wp:extent cx="457200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Рисунок 1. Динамика численности населения Сенькинского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Сенькинского сельского поселения Добрянского муниципального района период 2012-2017 гг. уменьшилась на 8 чел. (на 0,7%).</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Сенькинского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Сенькинского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612DE0" w:rsidRDefault="0002430C" w:rsidP="00164291">
      <w:pPr>
        <w:keepNext/>
        <w:spacing w:after="0" w:line="240" w:lineRule="auto"/>
        <w:ind w:firstLine="709"/>
        <w:jc w:val="both"/>
        <w:rPr>
          <w:rFonts w:ascii="Times New Roman" w:eastAsia="Times New Roman" w:hAnsi="Times New Roman" w:cs="Times New Roman"/>
          <w:sz w:val="24"/>
          <w:szCs w:val="28"/>
        </w:rPr>
      </w:pPr>
      <w:r w:rsidRPr="00612DE0">
        <w:rPr>
          <w:rFonts w:ascii="Times New Roman" w:eastAsia="Times New Roman" w:hAnsi="Times New Roman" w:cs="Times New Roman"/>
          <w:sz w:val="24"/>
          <w:szCs w:val="28"/>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612DE0" w:rsidRDefault="0002430C" w:rsidP="00164291">
      <w:pPr>
        <w:keepNext/>
        <w:spacing w:after="0" w:line="240" w:lineRule="auto"/>
        <w:ind w:firstLine="709"/>
        <w:jc w:val="both"/>
        <w:rPr>
          <w:rFonts w:ascii="Times New Roman" w:eastAsia="Times New Roman" w:hAnsi="Times New Roman" w:cs="Times New Roman"/>
          <w:sz w:val="24"/>
          <w:szCs w:val="28"/>
        </w:rPr>
      </w:pPr>
      <w:r w:rsidRPr="00612DE0">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4"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Сенькинского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Общедоступная библиотека с детским отделением</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Сенькино)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AE0459">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r w:rsidR="00AE0459">
              <w:rPr>
                <w:rFonts w:ascii="Times New Roman" w:eastAsia="Times New Roman" w:hAnsi="Times New Roman"/>
                <w:sz w:val="24"/>
                <w:szCs w:val="24"/>
                <w:lang w:eastAsia="ar-SA"/>
              </w:rPr>
              <w:t xml:space="preserve"> </w:t>
            </w: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910"/>
      </w:tblGrid>
      <w:tr w:rsidR="00A93748" w:rsidRPr="00A93748" w:rsidTr="00AE0459">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91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AE0459">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9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AE0459">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91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335"/>
      </w:tblGrid>
      <w:tr w:rsidR="00A93748" w:rsidRPr="00A93748" w:rsidTr="00AE0459">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33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AE0459">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33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Сенькинском сельском поселении составляла по данным статистики 26,1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Сенькинского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26,1/1217</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1000=21,4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AE0459">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33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E0459">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Сенькинского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Сенькинского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Сенькинского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Сенькинского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Сенькинского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w:t>
      </w:r>
      <w:r w:rsidR="00AE0459">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E0459" w:rsidRPr="00AE0459">
        <w:rPr>
          <w:rFonts w:ascii="Times New Roman" w:eastAsia="Times New Roman" w:hAnsi="Times New Roman" w:cs="Times New Roman"/>
          <w:sz w:val="28"/>
          <w:szCs w:val="28"/>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E0459">
        <w:rPr>
          <w:rFonts w:ascii="Times New Roman" w:eastAsia="Times New Roman" w:hAnsi="Times New Roman" w:cs="Times New Roman"/>
          <w:sz w:val="28"/>
          <w:szCs w:val="28"/>
          <w:lang w:eastAsia="ar-SA" w:bidi="en-US"/>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spacing w:after="0" w:line="240" w:lineRule="auto"/>
        <w:jc w:val="both"/>
        <w:rPr>
          <w:rFonts w:ascii="Times New Roman" w:eastAsia="Times New Roman" w:hAnsi="Times New Roman" w:cs="Times New Roman"/>
          <w:sz w:val="24"/>
          <w:szCs w:val="24"/>
        </w:rPr>
      </w:pP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3.</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E0459"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E0459">
        <w:rPr>
          <w:rFonts w:ascii="Times New Roman" w:eastAsia="Times New Roman" w:hAnsi="Times New Roman" w:cs="Times New Roman"/>
          <w:b/>
          <w:sz w:val="28"/>
          <w:szCs w:val="28"/>
          <w:lang w:eastAsia="ar-SA" w:bidi="en-US"/>
        </w:rPr>
        <w:t>МЕСТНЫЕ НОРМАТИВЫ</w:t>
      </w:r>
    </w:p>
    <w:p w:rsidR="0002430C" w:rsidRPr="00AE0459" w:rsidRDefault="0002430C" w:rsidP="00AE0459">
      <w:pPr>
        <w:spacing w:after="0" w:line="240" w:lineRule="auto"/>
        <w:jc w:val="center"/>
        <w:rPr>
          <w:rFonts w:ascii="Times New Roman" w:eastAsia="Times New Roman" w:hAnsi="Times New Roman" w:cs="Times New Roman"/>
          <w:b/>
          <w:sz w:val="28"/>
          <w:szCs w:val="28"/>
          <w:lang w:eastAsia="ar-SA" w:bidi="en-US"/>
        </w:rPr>
      </w:pPr>
      <w:r w:rsidRPr="00AE0459">
        <w:rPr>
          <w:rFonts w:ascii="Times New Roman" w:eastAsia="Times New Roman" w:hAnsi="Times New Roman" w:cs="Times New Roman"/>
          <w:b/>
          <w:sz w:val="28"/>
          <w:szCs w:val="28"/>
          <w:lang w:eastAsia="ar-SA" w:bidi="en-US"/>
        </w:rPr>
        <w:t>градостроительного проектирования</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Краснослудского сельского поселения</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Добрянского муниципального района</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Пермского края</w:t>
      </w:r>
    </w:p>
    <w:p w:rsidR="0002430C" w:rsidRPr="00AE0459" w:rsidRDefault="0002430C" w:rsidP="00164291">
      <w:pPr>
        <w:spacing w:after="0" w:line="240" w:lineRule="auto"/>
        <w:ind w:firstLine="709"/>
        <w:jc w:val="center"/>
        <w:rPr>
          <w:rFonts w:ascii="Times New Roman" w:eastAsia="Times New Roman" w:hAnsi="Times New Roman" w:cs="Times New Roman"/>
          <w:b/>
          <w:sz w:val="28"/>
          <w:szCs w:val="28"/>
        </w:rPr>
      </w:pPr>
    </w:p>
    <w:p w:rsidR="0002430C" w:rsidRPr="00AE0459" w:rsidRDefault="0002430C" w:rsidP="0016429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bidi="en-US"/>
        </w:rPr>
      </w:pPr>
      <w:r w:rsidRPr="00AE0459">
        <w:rPr>
          <w:rFonts w:ascii="Times New Roman" w:eastAsia="Times New Roman" w:hAnsi="Times New Roman" w:cs="Times New Roman"/>
          <w:b/>
          <w:sz w:val="28"/>
          <w:szCs w:val="28"/>
          <w:lang w:val="en-US" w:eastAsia="en-US" w:bidi="en-US"/>
        </w:rPr>
        <w:t>I</w:t>
      </w:r>
      <w:r w:rsidRPr="00AE0459">
        <w:rPr>
          <w:rFonts w:ascii="Times New Roman" w:eastAsia="Times New Roman" w:hAnsi="Times New Roman" w:cs="Times New Roman"/>
          <w:b/>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Краснослудского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w:t>
      </w:r>
      <w:r w:rsidR="00AE0459">
        <w:rPr>
          <w:rFonts w:ascii="Times New Roman" w:eastAsia="Times New Roman" w:hAnsi="Times New Roman" w:cs="Times New Roman"/>
          <w:sz w:val="28"/>
          <w:szCs w:val="28"/>
          <w:lang w:eastAsia="ar-SA" w:bidi="en-US"/>
        </w:rPr>
        <w:t xml:space="preserve"> сельского</w:t>
      </w:r>
      <w:r w:rsidRPr="00A93748">
        <w:rPr>
          <w:rFonts w:ascii="Times New Roman" w:eastAsia="Times New Roman" w:hAnsi="Times New Roman" w:cs="Times New Roman"/>
          <w:sz w:val="28"/>
          <w:szCs w:val="28"/>
          <w:lang w:eastAsia="ar-SA" w:bidi="en-US"/>
        </w:rPr>
        <w:t xml:space="preserve">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Краснослудского сельского поселения Добрянского муниципального района Пермского края.</w:t>
      </w:r>
    </w:p>
    <w:p w:rsidR="0002430C" w:rsidRPr="00A93748" w:rsidRDefault="00AE0459"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E0459">
        <w:rPr>
          <w:rFonts w:ascii="Times New Roman" w:eastAsia="Times New Roman" w:hAnsi="Times New Roman" w:cs="Times New Roman"/>
          <w:sz w:val="28"/>
          <w:szCs w:val="28"/>
          <w:lang w:eastAsia="ar-SA" w:bidi="en-US"/>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AE0459">
        <w:rPr>
          <w:rFonts w:ascii="Times New Roman" w:eastAsia="Times New Roman" w:hAnsi="Times New Roman" w:cs="Times New Roman"/>
          <w:sz w:val="28"/>
          <w:szCs w:val="28"/>
          <w:lang w:eastAsia="ar-SA" w:bidi="en-US"/>
        </w:rPr>
        <w:t xml:space="preserve">7 </w:t>
      </w:r>
      <w:r w:rsidRPr="00A93748">
        <w:rPr>
          <w:rFonts w:ascii="Times New Roman" w:eastAsia="Times New Roman" w:hAnsi="Times New Roman" w:cs="Times New Roman"/>
          <w:sz w:val="28"/>
          <w:szCs w:val="28"/>
          <w:lang w:eastAsia="ar-SA" w:bidi="en-US"/>
        </w:rPr>
        <w:t>к</w:t>
      </w:r>
      <w:r w:rsidR="00AE0459">
        <w:rPr>
          <w:rFonts w:ascii="Times New Roman" w:eastAsia="Times New Roman" w:hAnsi="Times New Roman" w:cs="Times New Roman"/>
          <w:sz w:val="28"/>
          <w:szCs w:val="28"/>
          <w:lang w:eastAsia="ar-SA" w:bidi="en-US"/>
        </w:rPr>
        <w:t xml:space="preserve"> 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E0459" w:rsidRDefault="0002430C" w:rsidP="00164291">
      <w:pPr>
        <w:keepNext/>
        <w:keepLines/>
        <w:suppressAutoHyphens/>
        <w:spacing w:after="0" w:line="240" w:lineRule="auto"/>
        <w:jc w:val="center"/>
        <w:outlineLvl w:val="0"/>
        <w:rPr>
          <w:rFonts w:ascii="Times New Roman" w:eastAsia="Times New Roman" w:hAnsi="Times New Roman" w:cs="Times New Roman"/>
          <w:b/>
          <w:bCs/>
          <w:caps/>
          <w:sz w:val="28"/>
          <w:szCs w:val="28"/>
        </w:rPr>
      </w:pPr>
      <w:r w:rsidRPr="00AE0459">
        <w:rPr>
          <w:rFonts w:ascii="Times New Roman" w:eastAsia="Times New Roman" w:hAnsi="Times New Roman" w:cs="Times New Roman"/>
          <w:b/>
          <w:bCs/>
          <w:caps/>
          <w:sz w:val="28"/>
          <w:szCs w:val="28"/>
          <w:lang w:val="en-US"/>
        </w:rPr>
        <w:t>II</w:t>
      </w:r>
      <w:r w:rsidRPr="00AE0459">
        <w:rPr>
          <w:rFonts w:ascii="Times New Roman" w:eastAsia="Times New Roman" w:hAnsi="Times New Roman" w:cs="Times New Roman"/>
          <w:b/>
          <w:bCs/>
          <w:caps/>
          <w:sz w:val="28"/>
          <w:szCs w:val="28"/>
        </w:rPr>
        <w:t>. О</w:t>
      </w:r>
      <w:r w:rsidR="00707CA7" w:rsidRPr="00AE0459">
        <w:rPr>
          <w:rFonts w:ascii="Times New Roman" w:eastAsia="Times New Roman" w:hAnsi="Times New Roman" w:cs="Times New Roman"/>
          <w:b/>
          <w:bCs/>
          <w:sz w:val="28"/>
          <w:szCs w:val="28"/>
        </w:rPr>
        <w:t>сновная часть</w:t>
      </w:r>
    </w:p>
    <w:p w:rsidR="0002430C" w:rsidRPr="00AE0459" w:rsidRDefault="0002430C" w:rsidP="00707CA7">
      <w:pPr>
        <w:keepNext/>
        <w:keepLines/>
        <w:suppressAutoHyphens/>
        <w:spacing w:after="0" w:line="240" w:lineRule="auto"/>
        <w:jc w:val="center"/>
        <w:outlineLvl w:val="0"/>
        <w:rPr>
          <w:rFonts w:ascii="Times New Roman" w:eastAsia="Times New Roman" w:hAnsi="Times New Roman" w:cs="Times New Roman"/>
          <w:b/>
          <w:bCs/>
          <w:sz w:val="28"/>
          <w:szCs w:val="28"/>
        </w:rPr>
      </w:pPr>
      <w:r w:rsidRPr="00AE0459">
        <w:rPr>
          <w:rFonts w:ascii="Times New Roman" w:eastAsia="Times New Roman" w:hAnsi="Times New Roman" w:cs="Times New Roman"/>
          <w:b/>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Крас</w:t>
      </w:r>
      <w:r w:rsidR="00707CA7" w:rsidRPr="00AE0459">
        <w:rPr>
          <w:rFonts w:ascii="Times New Roman" w:eastAsia="Times New Roman" w:hAnsi="Times New Roman" w:cs="Times New Roman"/>
          <w:b/>
          <w:bCs/>
          <w:sz w:val="28"/>
          <w:szCs w:val="28"/>
        </w:rPr>
        <w:t>нослудского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пола,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5"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22</w:t>
      </w:r>
      <w:r w:rsidR="00AE0459">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2008</w:t>
      </w:r>
      <w:r w:rsidR="00AE0459">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w:t>
      </w:r>
      <w:r w:rsidR="00AE0459">
        <w:rPr>
          <w:rFonts w:ascii="Times New Roman" w:eastAsia="Times New Roman" w:hAnsi="Times New Roman" w:cs="Times New Roman"/>
          <w:sz w:val="28"/>
          <w:szCs w:val="28"/>
        </w:rPr>
        <w:t xml:space="preserve"> объектов пожарной охраны от 01.01.</w:t>
      </w:r>
      <w:r w:rsidRPr="00A93748">
        <w:rPr>
          <w:rFonts w:ascii="Times New Roman" w:eastAsia="Times New Roman" w:hAnsi="Times New Roman" w:cs="Times New Roman"/>
          <w:sz w:val="28"/>
          <w:szCs w:val="28"/>
        </w:rPr>
        <w:t>1995 НПБ 101-95, введенными в действие приказом Главного управления Государственной противопожарной службы Министерства внутренних дел России от 30</w:t>
      </w:r>
      <w:r w:rsidR="00AE0459">
        <w:rPr>
          <w:rFonts w:ascii="Times New Roman" w:eastAsia="Times New Roman" w:hAnsi="Times New Roman" w:cs="Times New Roman"/>
          <w:sz w:val="28"/>
          <w:szCs w:val="28"/>
        </w:rPr>
        <w:t>.12.1994</w:t>
      </w:r>
      <w:r w:rsidRPr="00A93748">
        <w:rPr>
          <w:rFonts w:ascii="Times New Roman" w:eastAsia="Times New Roman" w:hAnsi="Times New Roman" w:cs="Times New Roman"/>
          <w:sz w:val="28"/>
          <w:szCs w:val="28"/>
        </w:rPr>
        <w:t xml:space="preserve">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w:t>
      </w:r>
      <w:r w:rsidR="00AE0459">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E0459" w:rsidRDefault="0002430C" w:rsidP="00164291">
      <w:pPr>
        <w:keepNext/>
        <w:spacing w:after="0" w:line="240" w:lineRule="auto"/>
        <w:ind w:firstLine="709"/>
        <w:jc w:val="both"/>
        <w:rPr>
          <w:rFonts w:ascii="Times New Roman" w:eastAsia="Times New Roman" w:hAnsi="Times New Roman" w:cs="Times New Roman"/>
          <w:sz w:val="24"/>
          <w:szCs w:val="28"/>
        </w:rPr>
      </w:pPr>
      <w:r w:rsidRPr="00AE0459">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12,7</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Краснослудского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Краснослудского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Краснослудского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Краснослудского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Краснослудского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 Краснослудского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Краснослудское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деревня Залесная</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13</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2327</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171,27</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13,6</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деревня Залесная.</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13 населенных пунктов: деревня Залесная, поселок при станции Пятый км, деревня Адищево, деревня Бобки, поселок при станции Бобки, деревня Боровково, деревня Гари, деревня Городище, деревня Ельники, деревня Конец Гор, село Красная Слудка, деревня Кулигино, поселок при станции Пальники.</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Природно-климатические условия развития </w:t>
      </w:r>
      <w:r w:rsidRPr="00A93748">
        <w:rPr>
          <w:rFonts w:ascii="Times New Roman" w:eastAsia="Times New Roman" w:hAnsi="Times New Roman" w:cs="Times New Roman"/>
          <w:bCs/>
          <w:sz w:val="28"/>
          <w:szCs w:val="28"/>
        </w:rPr>
        <w:t xml:space="preserve">Краснослудского сельского поселения </w:t>
      </w:r>
      <w:r w:rsidRPr="00A93748">
        <w:rPr>
          <w:rFonts w:ascii="Times New Roman" w:eastAsia="Times New Roman" w:hAnsi="Times New Roman" w:cs="Times New Roman"/>
          <w:sz w:val="28"/>
          <w:szCs w:val="28"/>
        </w:rPr>
        <w:t>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Краснослудского сельского поселения Добрянского муниципального района составляла по данным статистики 2327 человек (рисунок 2.1).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A2B32C0" wp14:editId="2646C1F3">
            <wp:extent cx="4572000" cy="27432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Краснослудского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Краснослудского сельского поселения Добрянского муниципального района период 2012-2017 гг. увеличилась на 302 чел. (на 14,9%).</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Краснослудского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AE0459">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Уставорм Краснослудского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7"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Краснослудского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Ind w:w="80" w:type="dxa"/>
        <w:tblLayout w:type="fixed"/>
        <w:tblLook w:val="04A0" w:firstRow="1" w:lastRow="0" w:firstColumn="1" w:lastColumn="0" w:noHBand="0" w:noVBand="1"/>
      </w:tblPr>
      <w:tblGrid>
        <w:gridCol w:w="1162"/>
        <w:gridCol w:w="1843"/>
        <w:gridCol w:w="6237"/>
      </w:tblGrid>
      <w:tr w:rsidR="00A93748" w:rsidRPr="00A93748" w:rsidTr="00164291">
        <w:tc>
          <w:tcPr>
            <w:tcW w:w="1162"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Наименование вида объекта</w:t>
            </w:r>
          </w:p>
        </w:tc>
        <w:tc>
          <w:tcPr>
            <w:tcW w:w="1843"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Тип расчетного показателя</w:t>
            </w:r>
          </w:p>
        </w:tc>
        <w:tc>
          <w:tcPr>
            <w:tcW w:w="6237"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Обоснование расчетного показателя</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Общедоступная библиотека с детским отделением</w:t>
            </w: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(деревне Залесная)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Дом культуры</w:t>
            </w: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(деревне Залесная)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150 посадочных мест на 1000 чел. (для сельских поселений с численностью от 2000 до 2999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Краснослудском сельском поселении составляла по данным статистики 29,6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Краснослудского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29,6/2327</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1000=12,7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E0459"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E0459">
        <w:rPr>
          <w:rFonts w:ascii="Times New Roman" w:eastAsia="Times New Roman" w:hAnsi="Times New Roman" w:cs="Times New Roman"/>
          <w:b/>
          <w:bCs/>
          <w:sz w:val="28"/>
          <w:szCs w:val="28"/>
          <w:lang w:val="en-US"/>
        </w:rPr>
        <w:t>IV</w:t>
      </w:r>
      <w:r w:rsidRPr="00AE0459">
        <w:rPr>
          <w:rFonts w:ascii="Times New Roman" w:eastAsia="Times New Roman" w:hAnsi="Times New Roman" w:cs="Times New Roman"/>
          <w:b/>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местных нормативов градостроительного проектирования Краснослудского сельского поселения распространяется на всю территорию Краснослудского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Краснослудского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Краснослудского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Краснослудского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Краснослудского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6432B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w:t>
      </w:r>
      <w:r w:rsidR="0002430C" w:rsidRPr="00A93748">
        <w:rPr>
          <w:rFonts w:ascii="Times New Roman" w:eastAsia="Times New Roman" w:hAnsi="Times New Roman" w:cs="Times New Roman"/>
          <w:bCs/>
          <w:kern w:val="32"/>
          <w:sz w:val="28"/>
          <w:szCs w:val="28"/>
          <w:lang w:eastAsia="en-US" w:bidi="en-US"/>
        </w:rPr>
        <w:t>риложение 4.</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w:t>
      </w: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градостроительного проектирования</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Вильвенского сельского поселения Добрянского муниципального района</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bookmarkStart w:id="7" w:name="_Toc491671634"/>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bookmarkEnd w:id="7"/>
    </w:p>
    <w:p w:rsidR="0045522A" w:rsidRPr="00A93748" w:rsidRDefault="0045522A"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Местные нормативы градостроительного проектирования </w:t>
      </w:r>
      <w:bookmarkStart w:id="8" w:name="OLE_LINK38"/>
      <w:bookmarkStart w:id="9" w:name="OLE_LINK39"/>
      <w:bookmarkStart w:id="10" w:name="OLE_LINK42"/>
      <w:bookmarkStart w:id="11" w:name="OLE_LINK132"/>
      <w:bookmarkStart w:id="12" w:name="OLE_LINK133"/>
      <w:bookmarkStart w:id="13" w:name="OLE_LINK135"/>
      <w:bookmarkStart w:id="14" w:name="OLE_LINK140"/>
      <w:r w:rsidRPr="00A93748">
        <w:rPr>
          <w:rFonts w:ascii="Times New Roman" w:eastAsia="Times New Roman" w:hAnsi="Times New Roman" w:cs="Times New Roman"/>
          <w:sz w:val="28"/>
          <w:szCs w:val="28"/>
          <w:lang w:eastAsia="ar-SA" w:bidi="en-US"/>
        </w:rPr>
        <w:t>Вильвенского сельского поселения Добрянского му</w:t>
      </w:r>
      <w:bookmarkStart w:id="15" w:name="OLE_LINK40"/>
      <w:bookmarkStart w:id="16" w:name="OLE_LINK41"/>
      <w:r w:rsidRPr="00A93748">
        <w:rPr>
          <w:rFonts w:ascii="Times New Roman" w:eastAsia="Times New Roman" w:hAnsi="Times New Roman" w:cs="Times New Roman"/>
          <w:sz w:val="28"/>
          <w:szCs w:val="28"/>
          <w:lang w:eastAsia="ar-SA" w:bidi="en-US"/>
        </w:rPr>
        <w:t>ниципального района Пермского края</w:t>
      </w:r>
      <w:bookmarkEnd w:id="8"/>
      <w:bookmarkEnd w:id="9"/>
      <w:bookmarkEnd w:id="10"/>
      <w:bookmarkEnd w:id="11"/>
      <w:bookmarkEnd w:id="12"/>
      <w:bookmarkEnd w:id="13"/>
      <w:bookmarkEnd w:id="14"/>
      <w:r w:rsidRPr="00A93748">
        <w:rPr>
          <w:rFonts w:ascii="Times New Roman" w:eastAsia="Times New Roman" w:hAnsi="Times New Roman" w:cs="Times New Roman"/>
          <w:sz w:val="28"/>
          <w:szCs w:val="28"/>
          <w:lang w:eastAsia="ar-SA" w:bidi="en-US"/>
        </w:rPr>
        <w:t xml:space="preserve"> (далее – МНГП сельских поселений)</w:t>
      </w:r>
      <w:bookmarkStart w:id="17" w:name="OLE_LINK366"/>
      <w:bookmarkStart w:id="18" w:name="OLE_LINK367"/>
      <w:bookmarkStart w:id="19" w:name="OLE_LINK368"/>
      <w:bookmarkStart w:id="20" w:name="OLE_LINK369"/>
      <w:bookmarkStart w:id="21" w:name="_Toc483046937"/>
      <w:bookmarkEnd w:id="15"/>
      <w:bookmarkEnd w:id="16"/>
      <w:r w:rsidRPr="00A93748">
        <w:rPr>
          <w:rFonts w:ascii="Times New Roman" w:eastAsia="Times New Roman" w:hAnsi="Times New Roman" w:cs="Times New Roman"/>
          <w:sz w:val="28"/>
          <w:szCs w:val="28"/>
          <w:lang w:eastAsia="ar-SA" w:bidi="en-US"/>
        </w:rPr>
        <w:t xml:space="preserve">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A064B8"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bookmarkStart w:id="22" w:name="OLE_LINK16"/>
      <w:bookmarkStart w:id="23" w:name="OLE_LINK17"/>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w:t>
      </w:r>
      <w:bookmarkEnd w:id="22"/>
      <w:bookmarkEnd w:id="23"/>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указаны в приложении</w:t>
      </w:r>
      <w:r w:rsidR="00A064B8">
        <w:rPr>
          <w:rFonts w:ascii="Times New Roman" w:eastAsia="Times New Roman" w:hAnsi="Times New Roman" w:cs="Times New Roman"/>
          <w:sz w:val="28"/>
          <w:szCs w:val="28"/>
          <w:lang w:eastAsia="ar-SA" w:bidi="en-US"/>
        </w:rPr>
        <w:t xml:space="preserve"> 7</w:t>
      </w:r>
      <w:r w:rsidRPr="00A93748">
        <w:rPr>
          <w:rFonts w:ascii="Times New Roman" w:eastAsia="Times New Roman" w:hAnsi="Times New Roman" w:cs="Times New Roman"/>
          <w:sz w:val="28"/>
          <w:szCs w:val="28"/>
          <w:lang w:eastAsia="ar-SA" w:bidi="en-US"/>
        </w:rPr>
        <w:t xml:space="preserve"> </w:t>
      </w:r>
      <w:r w:rsidR="00A064B8">
        <w:rPr>
          <w:rFonts w:ascii="Times New Roman" w:eastAsia="Times New Roman" w:hAnsi="Times New Roman" w:cs="Times New Roman"/>
          <w:sz w:val="28"/>
          <w:szCs w:val="28"/>
          <w:lang w:eastAsia="ar-SA" w:bidi="en-US"/>
        </w:rPr>
        <w:t>к 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bookmarkStart w:id="24" w:name="_Toc499049171"/>
      <w:bookmarkStart w:id="25" w:name="_Toc504571631"/>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r w:rsidRPr="00A93748">
        <w:rPr>
          <w:rFonts w:ascii="Times New Roman" w:eastAsia="Times New Roman" w:hAnsi="Times New Roman" w:cs="Times New Roman"/>
          <w:bCs/>
          <w:caps/>
          <w:sz w:val="28"/>
          <w:szCs w:val="28"/>
        </w:rPr>
        <w:t xml:space="preserve"> </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w:t>
      </w:r>
      <w:bookmarkEnd w:id="24"/>
      <w:r w:rsidRPr="00A93748">
        <w:rPr>
          <w:rFonts w:ascii="Times New Roman" w:eastAsia="Times New Roman" w:hAnsi="Times New Roman" w:cs="Times New Roman"/>
          <w:bCs/>
          <w:sz w:val="28"/>
          <w:szCs w:val="28"/>
        </w:rPr>
        <w:t>Вильвенского сельского поселения</w:t>
      </w:r>
      <w:bookmarkStart w:id="26" w:name="_Toc499049172"/>
      <w:bookmarkStart w:id="27" w:name="_Toc504571632"/>
      <w:bookmarkStart w:id="28" w:name="OLE_LINK792"/>
      <w:bookmarkStart w:id="29" w:name="OLE_LINK793"/>
      <w:bookmarkStart w:id="30" w:name="OLE_LINK183"/>
      <w:bookmarkStart w:id="31" w:name="OLE_LINK184"/>
      <w:bookmarkEnd w:id="25"/>
    </w:p>
    <w:p w:rsidR="0045522A" w:rsidRPr="00A93748" w:rsidRDefault="0045522A"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 xml:space="preserve">2.1 Объекты местного значения сельского поселения </w:t>
      </w:r>
      <w:bookmarkStart w:id="32" w:name="OLE_LINK253"/>
      <w:bookmarkStart w:id="33" w:name="OLE_LINK254"/>
      <w:r w:rsidRPr="00A93748">
        <w:rPr>
          <w:rFonts w:ascii="Times New Roman" w:eastAsia="Times New Roman" w:hAnsi="Times New Roman" w:cs="Times New Roman"/>
          <w:bCs/>
          <w:iCs/>
          <w:sz w:val="28"/>
          <w:szCs w:val="28"/>
        </w:rPr>
        <w:t>в области электро-, тепло-, газо- и водоснабжения населения, водоотведения</w:t>
      </w:r>
      <w:bookmarkEnd w:id="26"/>
      <w:bookmarkEnd w:id="27"/>
      <w:bookmarkEnd w:id="32"/>
      <w:bookmarkEnd w:id="33"/>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bookmarkStart w:id="34" w:name="_Hlk490034204"/>
            <w:r w:rsidRPr="00A93748">
              <w:rPr>
                <w:rFonts w:ascii="Times New Roman" w:eastAsia="Times New Roman" w:hAnsi="Times New Roman"/>
                <w:sz w:val="24"/>
                <w:szCs w:val="28"/>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bookmarkEnd w:id="34"/>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bookmarkStart w:id="35" w:name="_Toc499049173"/>
      <w:bookmarkStart w:id="36" w:name="_Toc504571633"/>
      <w:r w:rsidRPr="00A93748">
        <w:rPr>
          <w:rFonts w:ascii="Times New Roman" w:eastAsia="Times New Roman" w:hAnsi="Times New Roman" w:cs="Times New Roman"/>
          <w:bCs/>
          <w:iCs/>
          <w:sz w:val="28"/>
          <w:szCs w:val="28"/>
        </w:rPr>
        <w:t xml:space="preserve">2.2 Объекты местного значения сельского поселения </w:t>
      </w:r>
      <w:bookmarkStart w:id="37" w:name="OLE_LINK145"/>
      <w:r w:rsidRPr="00A93748">
        <w:rPr>
          <w:rFonts w:ascii="Times New Roman" w:eastAsia="Times New Roman" w:hAnsi="Times New Roman" w:cs="Times New Roman"/>
          <w:bCs/>
          <w:iCs/>
          <w:sz w:val="28"/>
          <w:szCs w:val="28"/>
        </w:rPr>
        <w:t>в области автомобильных дорог местного значения</w:t>
      </w:r>
      <w:bookmarkEnd w:id="35"/>
      <w:bookmarkEnd w:id="36"/>
      <w:bookmarkEnd w:id="37"/>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38" w:name="_Toc499049174"/>
      <w:bookmarkStart w:id="39" w:name="_Toc504571634"/>
      <w:r w:rsidRPr="00A93748">
        <w:rPr>
          <w:rFonts w:ascii="Times New Roman" w:eastAsia="Times New Roman" w:hAnsi="Times New Roman" w:cs="Times New Roman"/>
          <w:bCs/>
          <w:iCs/>
          <w:sz w:val="28"/>
          <w:szCs w:val="28"/>
        </w:rPr>
        <w:t xml:space="preserve">2.3 Объекты местного значения сельского поселения в области </w:t>
      </w:r>
      <w:bookmarkStart w:id="40" w:name="OLE_LINK753"/>
      <w:bookmarkStart w:id="41" w:name="OLE_LINK754"/>
      <w:bookmarkStart w:id="42" w:name="OLE_LINK755"/>
      <w:r w:rsidRPr="00A93748">
        <w:rPr>
          <w:rFonts w:ascii="Times New Roman" w:eastAsia="Times New Roman" w:hAnsi="Times New Roman" w:cs="Times New Roman"/>
          <w:bCs/>
          <w:iCs/>
          <w:sz w:val="28"/>
          <w:szCs w:val="28"/>
        </w:rPr>
        <w:t>физической культуры и массового спорта</w:t>
      </w:r>
      <w:bookmarkEnd w:id="38"/>
      <w:bookmarkEnd w:id="39"/>
      <w:bookmarkEnd w:id="40"/>
      <w:bookmarkEnd w:id="41"/>
      <w:bookmarkEnd w:id="42"/>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bookmarkStart w:id="43" w:name="OLE_LINK822"/>
      <w:bookmarkStart w:id="44" w:name="OLE_LINK823"/>
      <w:bookmarkStart w:id="45" w:name="OLE_LINK790"/>
      <w:bookmarkStart w:id="46" w:name="OLE_LINK791"/>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bookmarkStart w:id="47" w:name="OLE_LINK261"/>
            <w:bookmarkStart w:id="48" w:name="OLE_LINK262"/>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49" w:name="OLE_LINK824"/>
      <w:bookmarkStart w:id="50" w:name="OLE_LINK825"/>
      <w:bookmarkStart w:id="51" w:name="OLE_LINK828"/>
      <w:bookmarkStart w:id="52" w:name="_Toc499049175"/>
      <w:bookmarkStart w:id="53" w:name="_Toc504571635"/>
      <w:bookmarkStart w:id="54" w:name="OLE_LINK859"/>
      <w:bookmarkEnd w:id="28"/>
      <w:bookmarkEnd w:id="29"/>
      <w:bookmarkEnd w:id="43"/>
      <w:bookmarkEnd w:id="44"/>
      <w:bookmarkEnd w:id="45"/>
      <w:bookmarkEnd w:id="46"/>
      <w:bookmarkEnd w:id="47"/>
      <w:bookmarkEnd w:id="48"/>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bookmarkEnd w:id="49"/>
      <w:bookmarkEnd w:id="50"/>
      <w:bookmarkEnd w:id="51"/>
      <w:bookmarkEnd w:id="52"/>
      <w:bookmarkEnd w:id="53"/>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55" w:name="OLE_LINK202"/>
      <w:bookmarkStart w:id="56" w:name="OLE_LINK206"/>
      <w:r w:rsidRPr="00A93748">
        <w:rPr>
          <w:rFonts w:ascii="Times New Roman" w:eastAsia="Times New Roman" w:hAnsi="Times New Roman" w:cs="Times New Roman"/>
          <w:sz w:val="24"/>
          <w:szCs w:val="28"/>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8"/>
                <w:vertAlign w:val="subscript"/>
              </w:rPr>
              <w:t>кон</w:t>
            </w:r>
            <w:r w:rsidRPr="00A93748">
              <w:rPr>
                <w:rFonts w:ascii="Times New Roman" w:eastAsia="Times New Roman" w:hAnsi="Times New Roman"/>
                <w:sz w:val="24"/>
                <w:szCs w:val="28"/>
              </w:rPr>
              <w:t>т =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xml:space="preserve"> × t × К / (365 × V), где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57" w:name="_Toc499049176"/>
      <w:bookmarkStart w:id="58" w:name="_Toc504571636"/>
      <w:bookmarkEnd w:id="54"/>
      <w:bookmarkEnd w:id="55"/>
      <w:bookmarkEnd w:id="56"/>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bookmarkEnd w:id="57"/>
      <w:bookmarkEnd w:id="58"/>
      <w:r w:rsidRPr="00A93748">
        <w:rPr>
          <w:rFonts w:ascii="Times New Roman" w:eastAsia="Times New Roman" w:hAnsi="Times New Roman" w:cs="Times New Roman"/>
          <w:bCs/>
          <w:iCs/>
          <w:sz w:val="28"/>
          <w:szCs w:val="28"/>
        </w:rPr>
        <w:t>.</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bookmarkStart w:id="59" w:name="OLE_LINK241"/>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8"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60" w:name="_Toc499049177"/>
      <w:bookmarkStart w:id="61" w:name="_Toc504571637"/>
      <w:bookmarkStart w:id="62" w:name="OLE_LINK1006"/>
      <w:bookmarkStart w:id="63" w:name="OLE_LINK1007"/>
      <w:bookmarkEnd w:id="30"/>
      <w:bookmarkEnd w:id="31"/>
      <w:bookmarkEnd w:id="59"/>
      <w:r w:rsidRPr="00A93748">
        <w:rPr>
          <w:rFonts w:ascii="Times New Roman" w:eastAsia="Times New Roman" w:hAnsi="Times New Roman" w:cs="Times New Roman"/>
          <w:bCs/>
          <w:iCs/>
          <w:sz w:val="28"/>
          <w:szCs w:val="28"/>
        </w:rPr>
        <w:t xml:space="preserve">2.6 Объекты местного значения сельского поселения в области </w:t>
      </w:r>
      <w:bookmarkStart w:id="64" w:name="OLE_LINK1003"/>
      <w:bookmarkStart w:id="65" w:name="OLE_LINK1004"/>
      <w:bookmarkStart w:id="66" w:name="OLE_LINK1005"/>
      <w:r w:rsidRPr="00A93748">
        <w:rPr>
          <w:rFonts w:ascii="Times New Roman" w:eastAsia="Times New Roman" w:hAnsi="Times New Roman" w:cs="Times New Roman"/>
          <w:bCs/>
          <w:iCs/>
          <w:sz w:val="28"/>
          <w:szCs w:val="28"/>
        </w:rPr>
        <w:t>ритуальных услуг</w:t>
      </w:r>
      <w:bookmarkEnd w:id="64"/>
      <w:bookmarkEnd w:id="65"/>
      <w:bookmarkEnd w:id="66"/>
      <w:r w:rsidRPr="00A93748">
        <w:rPr>
          <w:rFonts w:ascii="Times New Roman" w:eastAsia="Times New Roman" w:hAnsi="Times New Roman" w:cs="Times New Roman"/>
          <w:bCs/>
          <w:iCs/>
          <w:sz w:val="28"/>
          <w:szCs w:val="28"/>
        </w:rPr>
        <w:t xml:space="preserve"> и содержания мест захоронения</w:t>
      </w:r>
      <w:bookmarkEnd w:id="60"/>
      <w:bookmarkEnd w:id="61"/>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67" w:name="OLE_LINK1057"/>
      <w:bookmarkStart w:id="68" w:name="OLE_LINK1058"/>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bookmarkStart w:id="69" w:name="OLE_LINK356"/>
            <w:bookmarkStart w:id="70" w:name="OLE_LINK358"/>
            <w:bookmarkStart w:id="71" w:name="OLE_LINK359"/>
            <w:r w:rsidRPr="00A93748">
              <w:rPr>
                <w:rFonts w:ascii="Times New Roman" w:eastAsia="Times New Roman" w:hAnsi="Times New Roman"/>
                <w:sz w:val="24"/>
                <w:szCs w:val="28"/>
                <w:lang w:eastAsia="ar-SA"/>
              </w:rPr>
              <w:t xml:space="preserve">Примечание:  </w:t>
            </w:r>
            <w:bookmarkStart w:id="72" w:name="OLE_LINK360"/>
            <w:bookmarkStart w:id="73" w:name="OLE_LINK361"/>
            <w:bookmarkStart w:id="74" w:name="OLE_LINK362"/>
            <w:r w:rsidRPr="00A93748">
              <w:rPr>
                <w:rFonts w:ascii="Times New Roman" w:eastAsia="Times New Roman" w:hAnsi="Times New Roman"/>
                <w:sz w:val="24"/>
                <w:szCs w:val="28"/>
                <w:lang w:eastAsia="ar-SA"/>
              </w:rPr>
              <w:t>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bookmarkEnd w:id="69"/>
            <w:bookmarkEnd w:id="70"/>
            <w:bookmarkEnd w:id="71"/>
            <w:bookmarkEnd w:id="72"/>
            <w:bookmarkEnd w:id="73"/>
            <w:bookmarkEnd w:id="74"/>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75" w:name="_Toc499049178"/>
      <w:bookmarkStart w:id="76" w:name="_Toc504571638"/>
      <w:bookmarkStart w:id="77" w:name="OLE_LINK449"/>
      <w:bookmarkEnd w:id="62"/>
      <w:bookmarkEnd w:id="63"/>
      <w:bookmarkEnd w:id="67"/>
      <w:bookmarkEnd w:id="68"/>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bookmarkEnd w:id="75"/>
      <w:bookmarkEnd w:id="7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78" w:name="OLE_LINK952"/>
      <w:bookmarkStart w:id="79" w:name="OLE_LINK953"/>
      <w:bookmarkStart w:id="80" w:name="OLE_LINK675"/>
      <w:bookmarkStart w:id="81" w:name="OLE_LINK676"/>
      <w:bookmarkStart w:id="82" w:name="OLE_LINK935"/>
      <w:bookmarkStart w:id="83" w:name="OLE_LINK448"/>
      <w:r w:rsidRPr="00A93748">
        <w:rPr>
          <w:rFonts w:ascii="Times New Roman" w:eastAsia="Times New Roman" w:hAnsi="Times New Roman" w:cs="Times New Roman"/>
          <w:sz w:val="24"/>
          <w:szCs w:val="28"/>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bookmarkStart w:id="84" w:name="OLE_LINK376"/>
            <w:bookmarkStart w:id="85" w:name="OLE_LINK377"/>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bookmarkStart w:id="86" w:name="OLE_LINK497"/>
            <w:bookmarkStart w:id="87" w:name="OLE_LINK498"/>
            <w:bookmarkEnd w:id="84"/>
            <w:bookmarkEnd w:id="85"/>
            <w:r w:rsidRPr="00A93748">
              <w:rPr>
                <w:rFonts w:ascii="Times New Roman" w:eastAsia="Times New Roman" w:hAnsi="Times New Roman"/>
                <w:sz w:val="24"/>
                <w:szCs w:val="28"/>
                <w:lang w:eastAsia="ar-SA"/>
              </w:rPr>
              <w:t xml:space="preserve">Общедоступная </w:t>
            </w:r>
            <w:bookmarkStart w:id="88" w:name="OLE_LINK639"/>
            <w:bookmarkStart w:id="89" w:name="OLE_LINK640"/>
            <w:bookmarkStart w:id="90" w:name="OLE_LINK641"/>
            <w:r w:rsidRPr="00A93748">
              <w:rPr>
                <w:rFonts w:ascii="Times New Roman" w:eastAsia="Times New Roman" w:hAnsi="Times New Roman"/>
                <w:sz w:val="24"/>
                <w:szCs w:val="28"/>
                <w:lang w:eastAsia="ar-SA"/>
              </w:rPr>
              <w:t>библиотека с детским отделением</w:t>
            </w:r>
            <w:bookmarkEnd w:id="86"/>
            <w:bookmarkEnd w:id="87"/>
            <w:bookmarkEnd w:id="88"/>
            <w:bookmarkEnd w:id="89"/>
            <w:bookmarkEnd w:id="90"/>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bookmarkStart w:id="91" w:name="_Hlk497497879"/>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bookmarkEnd w:id="91"/>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92" w:name="_Toc499049179"/>
      <w:bookmarkStart w:id="93" w:name="_Toc504571639"/>
      <w:bookmarkStart w:id="94" w:name="OLE_LINK948"/>
      <w:bookmarkEnd w:id="77"/>
      <w:bookmarkEnd w:id="78"/>
      <w:bookmarkEnd w:id="79"/>
      <w:bookmarkEnd w:id="80"/>
      <w:bookmarkEnd w:id="81"/>
      <w:bookmarkEnd w:id="82"/>
      <w:bookmarkEnd w:id="83"/>
      <w:r w:rsidRPr="00A93748">
        <w:rPr>
          <w:rFonts w:ascii="Times New Roman" w:eastAsia="Times New Roman" w:hAnsi="Times New Roman" w:cs="Times New Roman"/>
          <w:bCs/>
          <w:iCs/>
          <w:sz w:val="28"/>
          <w:szCs w:val="28"/>
        </w:rPr>
        <w:t xml:space="preserve">2.8 Объекты местного значения сельского поселения в области </w:t>
      </w:r>
      <w:bookmarkStart w:id="95" w:name="OLE_LINK1059"/>
      <w:bookmarkStart w:id="96" w:name="OLE_LINK1060"/>
      <w:bookmarkStart w:id="97" w:name="OLE_LINK1061"/>
      <w:r w:rsidRPr="00A93748">
        <w:rPr>
          <w:rFonts w:ascii="Times New Roman" w:eastAsia="Times New Roman" w:hAnsi="Times New Roman" w:cs="Times New Roman"/>
          <w:bCs/>
          <w:iCs/>
          <w:sz w:val="28"/>
          <w:szCs w:val="28"/>
        </w:rPr>
        <w:t>благоустройства и озеленения территории поселения</w:t>
      </w:r>
      <w:bookmarkEnd w:id="92"/>
      <w:bookmarkEnd w:id="93"/>
      <w:bookmarkEnd w:id="95"/>
      <w:bookmarkEnd w:id="96"/>
      <w:bookmarkEnd w:id="97"/>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bookmarkStart w:id="98" w:name="OLE_LINK1099"/>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bookmarkStart w:id="99" w:name="OLE_LINK507"/>
            <w:bookmarkStart w:id="100" w:name="OLE_LINK508"/>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Площадь территории, </w:t>
            </w:r>
            <w:bookmarkStart w:id="101" w:name="OLE_LINK573"/>
            <w:bookmarkStart w:id="102" w:name="OLE_LINK574"/>
            <w:bookmarkStart w:id="103" w:name="OLE_LINK575"/>
            <w:r w:rsidRPr="00A93748">
              <w:rPr>
                <w:rFonts w:ascii="Times New Roman" w:eastAsia="Times New Roman" w:hAnsi="Times New Roman"/>
                <w:sz w:val="24"/>
                <w:szCs w:val="28"/>
                <w:lang w:eastAsia="ar-SA"/>
              </w:rPr>
              <w:t>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bookmarkEnd w:id="101"/>
            <w:bookmarkEnd w:id="102"/>
            <w:bookmarkEnd w:id="103"/>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04" w:name="_Toc499049180"/>
      <w:bookmarkStart w:id="105" w:name="_Toc504571640"/>
      <w:bookmarkEnd w:id="98"/>
      <w:bookmarkEnd w:id="99"/>
      <w:bookmarkEnd w:id="100"/>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w:t>
      </w:r>
      <w:bookmarkEnd w:id="104"/>
      <w:r w:rsidRPr="00A93748">
        <w:rPr>
          <w:rFonts w:ascii="Times New Roman" w:eastAsia="Times New Roman" w:hAnsi="Times New Roman" w:cs="Times New Roman"/>
          <w:bCs/>
          <w:iCs/>
          <w:sz w:val="28"/>
          <w:szCs w:val="28"/>
        </w:rPr>
        <w:t xml:space="preserve"> и связи</w:t>
      </w:r>
      <w:bookmarkEnd w:id="105"/>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06" w:name="OLE_LINK1032"/>
      <w:bookmarkStart w:id="107" w:name="OLE_LINK1033"/>
      <w:r w:rsidRPr="00A93748">
        <w:rPr>
          <w:rFonts w:ascii="Times New Roman" w:eastAsia="Times New Roman" w:hAnsi="Times New Roman" w:cs="Times New Roman"/>
          <w:sz w:val="24"/>
          <w:szCs w:val="28"/>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Площадь торговых объектов, м</w:t>
            </w:r>
            <w:r w:rsidRPr="00A93748">
              <w:rPr>
                <w:rFonts w:ascii="Times New Roman" w:eastAsia="Times New Roman" w:hAnsi="Times New Roman"/>
                <w:bCs/>
                <w:sz w:val="24"/>
                <w:szCs w:val="28"/>
                <w:vertAlign w:val="superscript"/>
                <w:lang w:eastAsia="ar-SA"/>
              </w:rPr>
              <w:t>2</w:t>
            </w:r>
            <w:r w:rsidRPr="00A93748">
              <w:rPr>
                <w:rFonts w:ascii="Times New Roman" w:eastAsia="Times New Roman" w:hAnsi="Times New Roman"/>
                <w:bCs/>
                <w:sz w:val="24"/>
                <w:szCs w:val="28"/>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8"/>
                <w:lang w:eastAsia="ar-SA"/>
              </w:rPr>
            </w:pPr>
          </w:p>
        </w:tc>
        <w:tc>
          <w:tcPr>
            <w:tcW w:w="326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08" w:name="_Toc499049181"/>
      <w:bookmarkStart w:id="109" w:name="_Toc504571641"/>
      <w:bookmarkStart w:id="110" w:name="OLE_LINK969"/>
      <w:bookmarkStart w:id="111" w:name="OLE_LINK970"/>
      <w:bookmarkStart w:id="112" w:name="OLE_LINK25"/>
      <w:bookmarkEnd w:id="106"/>
      <w:bookmarkEnd w:id="107"/>
      <w:r w:rsidRPr="00A93748">
        <w:rPr>
          <w:rFonts w:ascii="Times New Roman" w:eastAsia="Times New Roman" w:hAnsi="Times New Roman" w:cs="Times New Roman"/>
          <w:bCs/>
          <w:iCs/>
          <w:sz w:val="28"/>
          <w:szCs w:val="28"/>
        </w:rPr>
        <w:t xml:space="preserve">2.10 Объекты местного значения сельского поселения в области </w:t>
      </w:r>
      <w:bookmarkStart w:id="113" w:name="OLE_LINK954"/>
      <w:bookmarkStart w:id="114" w:name="OLE_LINK955"/>
      <w:bookmarkStart w:id="115" w:name="OLE_LINK956"/>
      <w:r w:rsidRPr="00A93748">
        <w:rPr>
          <w:rFonts w:ascii="Times New Roman" w:eastAsia="Times New Roman" w:hAnsi="Times New Roman" w:cs="Times New Roman"/>
          <w:bCs/>
          <w:iCs/>
          <w:sz w:val="28"/>
          <w:szCs w:val="28"/>
        </w:rPr>
        <w:t>деятельности органов местного самоуправления</w:t>
      </w:r>
      <w:bookmarkEnd w:id="108"/>
      <w:bookmarkEnd w:id="109"/>
      <w:bookmarkEnd w:id="113"/>
      <w:bookmarkEnd w:id="114"/>
      <w:bookmarkEnd w:id="115"/>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16" w:name="OLE_LINK1019"/>
      <w:bookmarkStart w:id="117" w:name="OLE_LINK1020"/>
      <w:bookmarkEnd w:id="94"/>
      <w:r w:rsidRPr="00A93748">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18" w:name="_Toc504571642"/>
      <w:bookmarkEnd w:id="110"/>
      <w:bookmarkEnd w:id="111"/>
      <w:bookmarkEnd w:id="112"/>
      <w:bookmarkEnd w:id="116"/>
      <w:bookmarkEnd w:id="117"/>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bookmarkEnd w:id="118"/>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20,5</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для различных типов застройки,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45522A" w:rsidRPr="00A064B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064B8">
        <w:rPr>
          <w:rFonts w:ascii="Times New Roman" w:eastAsia="Times New Roman" w:hAnsi="Times New Roman" w:cs="Times New Roman"/>
          <w:b/>
          <w:bCs/>
          <w:sz w:val="28"/>
          <w:szCs w:val="28"/>
          <w:lang w:val="en-US"/>
        </w:rPr>
        <w:t>III</w:t>
      </w:r>
      <w:r w:rsidRPr="00A064B8">
        <w:rPr>
          <w:rFonts w:ascii="Times New Roman" w:eastAsia="Times New Roman" w:hAnsi="Times New Roman" w:cs="Times New Roman"/>
          <w:b/>
          <w:bCs/>
          <w:sz w:val="28"/>
          <w:szCs w:val="28"/>
        </w:rPr>
        <w:t xml:space="preserve">. </w:t>
      </w:r>
      <w:bookmarkStart w:id="119" w:name="_Toc499049182"/>
      <w:bookmarkStart w:id="120" w:name="_Toc504571643"/>
      <w:r w:rsidRPr="00A064B8">
        <w:rPr>
          <w:rFonts w:ascii="Times New Roman" w:eastAsia="Times New Roman" w:hAnsi="Times New Roman" w:cs="Times New Roman"/>
          <w:b/>
          <w:bCs/>
          <w:sz w:val="28"/>
          <w:szCs w:val="28"/>
        </w:rPr>
        <w:t xml:space="preserve">Материалы по обоснованию расчетных показателей, содержащихся </w:t>
      </w:r>
    </w:p>
    <w:p w:rsidR="0002430C" w:rsidRPr="00A064B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064B8">
        <w:rPr>
          <w:rFonts w:ascii="Times New Roman" w:eastAsia="Times New Roman" w:hAnsi="Times New Roman" w:cs="Times New Roman"/>
          <w:b/>
          <w:bCs/>
          <w:sz w:val="28"/>
          <w:szCs w:val="28"/>
        </w:rPr>
        <w:t xml:space="preserve">в основной части местных нормативов градостроительного проектирования </w:t>
      </w:r>
      <w:bookmarkEnd w:id="119"/>
      <w:r w:rsidRPr="00A064B8">
        <w:rPr>
          <w:rFonts w:ascii="Times New Roman" w:eastAsia="Times New Roman" w:hAnsi="Times New Roman" w:cs="Times New Roman"/>
          <w:b/>
          <w:bCs/>
          <w:sz w:val="28"/>
          <w:szCs w:val="28"/>
        </w:rPr>
        <w:t>Вильвенского сельского поселения</w:t>
      </w:r>
      <w:bookmarkEnd w:id="120"/>
    </w:p>
    <w:p w:rsidR="0045522A" w:rsidRPr="00A064B8" w:rsidRDefault="0045522A" w:rsidP="00164291">
      <w:pPr>
        <w:keepNext/>
        <w:keepLines/>
        <w:suppressAutoHyphens/>
        <w:spacing w:after="0" w:line="240" w:lineRule="auto"/>
        <w:jc w:val="center"/>
        <w:outlineLvl w:val="0"/>
        <w:rPr>
          <w:rFonts w:ascii="Times New Roman" w:eastAsia="Calibri" w:hAnsi="Times New Roman" w:cs="Times New Roman"/>
          <w:b/>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21" w:name="_Toc467625431"/>
      <w:bookmarkStart w:id="122" w:name="_Toc499049183"/>
      <w:bookmarkStart w:id="123" w:name="_Toc504571644"/>
      <w:r w:rsidRPr="00A93748">
        <w:rPr>
          <w:rFonts w:ascii="Times New Roman" w:eastAsia="Times New Roman" w:hAnsi="Times New Roman" w:cs="Times New Roman"/>
          <w:bCs/>
          <w:iCs/>
          <w:sz w:val="28"/>
          <w:szCs w:val="28"/>
        </w:rPr>
        <w:t xml:space="preserve">3.1 Результаты анализа административно-территориального устройства, природно-климатических и социально-демографических условий развития Вильвенского сельского поселения </w:t>
      </w:r>
      <w:bookmarkStart w:id="124" w:name="OLE_LINK81"/>
      <w:bookmarkStart w:id="125" w:name="OLE_LINK82"/>
      <w:bookmarkStart w:id="126" w:name="OLE_LINK287"/>
      <w:bookmarkStart w:id="127" w:name="OLE_LINK288"/>
      <w:bookmarkStart w:id="128" w:name="OLE_LINK289"/>
      <w:bookmarkStart w:id="129" w:name="OLE_LINK290"/>
      <w:r w:rsidRPr="00A93748">
        <w:rPr>
          <w:rFonts w:ascii="Times New Roman" w:eastAsia="Times New Roman" w:hAnsi="Times New Roman" w:cs="Times New Roman"/>
          <w:bCs/>
          <w:iCs/>
          <w:sz w:val="28"/>
          <w:szCs w:val="28"/>
        </w:rPr>
        <w:t>Добрянского муниципального района</w:t>
      </w:r>
      <w:bookmarkEnd w:id="124"/>
      <w:bookmarkEnd w:id="125"/>
      <w:bookmarkEnd w:id="126"/>
      <w:bookmarkEnd w:id="127"/>
      <w:bookmarkEnd w:id="128"/>
      <w:bookmarkEnd w:id="129"/>
      <w:r w:rsidRPr="00A93748">
        <w:rPr>
          <w:rFonts w:ascii="Times New Roman" w:eastAsia="Times New Roman" w:hAnsi="Times New Roman" w:cs="Times New Roman"/>
          <w:bCs/>
          <w:iCs/>
          <w:sz w:val="28"/>
          <w:szCs w:val="28"/>
        </w:rPr>
        <w:t>, влияющих на установление расчетных показателей</w:t>
      </w:r>
      <w:bookmarkEnd w:id="121"/>
      <w:bookmarkEnd w:id="122"/>
      <w:bookmarkEnd w:id="123"/>
      <w:r w:rsidRPr="00A93748">
        <w:rPr>
          <w:rFonts w:ascii="Times New Roman" w:eastAsia="Times New Roman" w:hAnsi="Times New Roman" w:cs="Times New Roman"/>
          <w:bCs/>
          <w:iCs/>
          <w:sz w:val="28"/>
          <w:szCs w:val="28"/>
        </w:rPr>
        <w:t>.</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bookmarkStart w:id="130" w:name="_Toc467625432"/>
      <w:bookmarkStart w:id="131" w:name="_Toc499049184"/>
      <w:bookmarkStart w:id="132" w:name="_Toc504571645"/>
      <w:r w:rsidRPr="00A93748">
        <w:rPr>
          <w:rFonts w:ascii="Times New Roman" w:eastAsia="Times New Roman" w:hAnsi="Times New Roman" w:cs="Times New Roman"/>
          <w:bCs/>
          <w:sz w:val="28"/>
          <w:szCs w:val="28"/>
        </w:rPr>
        <w:t>3.1.1 Анализ административно-территориального устройства</w:t>
      </w:r>
      <w:bookmarkStart w:id="133" w:name="OLE_LINK296"/>
      <w:bookmarkStart w:id="134" w:name="OLE_LINK297"/>
      <w:bookmarkStart w:id="135" w:name="OLE_LINK298"/>
      <w:bookmarkStart w:id="136" w:name="OLE_LINK299"/>
      <w:bookmarkStart w:id="137" w:name="OLE_LINK300"/>
      <w:bookmarkStart w:id="138" w:name="OLE_LINK301"/>
      <w:bookmarkStart w:id="139" w:name="OLE_LINK302"/>
      <w:bookmarkEnd w:id="130"/>
      <w:r w:rsidRPr="00A93748">
        <w:rPr>
          <w:rFonts w:ascii="Times New Roman" w:eastAsia="Times New Roman" w:hAnsi="Times New Roman" w:cs="Times New Roman"/>
          <w:bCs/>
          <w:sz w:val="28"/>
          <w:szCs w:val="28"/>
        </w:rPr>
        <w:t xml:space="preserve"> Добрянского муниципального района</w:t>
      </w:r>
      <w:bookmarkEnd w:id="131"/>
      <w:bookmarkEnd w:id="132"/>
      <w:bookmarkEnd w:id="133"/>
      <w:bookmarkEnd w:id="134"/>
      <w:bookmarkEnd w:id="135"/>
      <w:bookmarkEnd w:id="136"/>
      <w:bookmarkEnd w:id="137"/>
      <w:bookmarkEnd w:id="138"/>
      <w:bookmarkEnd w:id="139"/>
      <w:r w:rsidRPr="00A93748">
        <w:rPr>
          <w:rFonts w:ascii="Times New Roman" w:eastAsia="Times New Roman" w:hAnsi="Times New Roman" w:cs="Times New Roman"/>
          <w:bCs/>
          <w:sz w:val="28"/>
          <w:szCs w:val="28"/>
        </w:rPr>
        <w:t>.</w:t>
      </w:r>
      <w:bookmarkStart w:id="140" w:name="OLE_LINK291"/>
      <w:bookmarkStart w:id="141" w:name="OLE_LINK292"/>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Вильвенское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Вильвенского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Вильвенского сельского поселения Добрянского муниципального района Пермского края представлена в таблице.</w:t>
      </w:r>
    </w:p>
    <w:bookmarkEnd w:id="140"/>
    <w:bookmarkEnd w:id="141"/>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Вильвенское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посёлок Вильва</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9</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1393</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697,62</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42" w:name="_Toc467625433"/>
      <w:bookmarkStart w:id="143" w:name="_Toc499049185"/>
      <w:bookmarkStart w:id="144" w:name="_Toc504571646"/>
      <w:r w:rsidRPr="00A93748">
        <w:rPr>
          <w:rFonts w:ascii="Times New Roman" w:eastAsia="Times New Roman" w:hAnsi="Times New Roman" w:cs="Times New Roman"/>
          <w:sz w:val="28"/>
          <w:szCs w:val="28"/>
        </w:rPr>
        <w:t>Административным центром поселения является посёлок Вильва.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9 населенных пунктов: поселок Вильва, поселок при станции Боковая, деревня Кыж, поселок Кыж, деревня Большое Спицыно, село Голубята, деревня Мутная, деревня Никулята, деревня Шкарята.</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3.1.2 Анализ природно-климатических условий развития </w:t>
      </w:r>
      <w:bookmarkEnd w:id="142"/>
      <w:r w:rsidRPr="00A93748">
        <w:rPr>
          <w:rFonts w:ascii="Times New Roman" w:eastAsia="Times New Roman" w:hAnsi="Times New Roman" w:cs="Times New Roman"/>
          <w:bCs/>
          <w:sz w:val="28"/>
          <w:szCs w:val="28"/>
        </w:rPr>
        <w:t>сельских поселений Добрянского муниципального района</w:t>
      </w:r>
      <w:bookmarkEnd w:id="143"/>
      <w:bookmarkEnd w:id="144"/>
      <w:r w:rsidRPr="00A93748">
        <w:rPr>
          <w:rFonts w:ascii="Times New Roman" w:eastAsia="Times New Roman" w:hAnsi="Times New Roman" w:cs="Times New Roman"/>
          <w:b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сельских поселений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45" w:name="OLE_LINK115"/>
      <w:bookmarkStart w:id="146" w:name="OLE_LINK116"/>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bookmarkStart w:id="147" w:name="_Toc467625434"/>
      <w:bookmarkStart w:id="148" w:name="_Toc499049186"/>
      <w:bookmarkStart w:id="149" w:name="_Toc504571647"/>
      <w:bookmarkStart w:id="150" w:name="OLE_LINK85"/>
      <w:bookmarkStart w:id="151" w:name="OLE_LINK86"/>
      <w:bookmarkEnd w:id="145"/>
      <w:bookmarkEnd w:id="146"/>
      <w:r w:rsidRPr="00A93748">
        <w:rPr>
          <w:rFonts w:ascii="Times New Roman" w:eastAsia="Times New Roman" w:hAnsi="Times New Roman" w:cs="Times New Roman"/>
          <w:bCs/>
          <w:sz w:val="28"/>
          <w:szCs w:val="28"/>
        </w:rPr>
        <w:t xml:space="preserve">3.1.3 Анализ социально-демографических условий развития </w:t>
      </w:r>
      <w:bookmarkEnd w:id="147"/>
      <w:r w:rsidRPr="00A93748">
        <w:rPr>
          <w:rFonts w:ascii="Times New Roman" w:eastAsia="Times New Roman" w:hAnsi="Times New Roman" w:cs="Times New Roman"/>
          <w:bCs/>
          <w:sz w:val="28"/>
          <w:szCs w:val="28"/>
        </w:rPr>
        <w:t>сельских поселений</w:t>
      </w:r>
      <w:bookmarkStart w:id="152" w:name="OLE_LINK313"/>
      <w:bookmarkStart w:id="153" w:name="OLE_LINK317"/>
      <w:bookmarkStart w:id="154" w:name="OLE_LINK318"/>
      <w:r w:rsidRPr="00A93748">
        <w:rPr>
          <w:rFonts w:ascii="Times New Roman" w:eastAsia="Times New Roman" w:hAnsi="Times New Roman" w:cs="Times New Roman"/>
          <w:bCs/>
          <w:sz w:val="28"/>
          <w:szCs w:val="28"/>
        </w:rPr>
        <w:t xml:space="preserve"> Добрянского муниципального района</w:t>
      </w:r>
      <w:bookmarkEnd w:id="148"/>
      <w:bookmarkEnd w:id="149"/>
      <w:bookmarkEnd w:id="152"/>
      <w:bookmarkEnd w:id="153"/>
      <w:bookmarkEnd w:id="154"/>
      <w:r w:rsidRPr="00A93748">
        <w:rPr>
          <w:rFonts w:ascii="Times New Roman" w:eastAsia="Times New Roman" w:hAnsi="Times New Roman" w:cs="Times New Roman"/>
          <w:b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55" w:name="OLE_LINK308"/>
      <w:bookmarkEnd w:id="150"/>
      <w:bookmarkEnd w:id="151"/>
      <w:r w:rsidRPr="00A93748">
        <w:rPr>
          <w:rFonts w:ascii="Times New Roman" w:eastAsia="Times New Roman" w:hAnsi="Times New Roman" w:cs="Times New Roman"/>
          <w:sz w:val="28"/>
          <w:szCs w:val="28"/>
        </w:rPr>
        <w:t xml:space="preserve">По состоянию на 1 января 2017 г. общая численность населения </w:t>
      </w:r>
      <w:bookmarkStart w:id="156" w:name="OLE_LINK87"/>
      <w:bookmarkStart w:id="157" w:name="OLE_LINK88"/>
      <w:bookmarkStart w:id="158" w:name="OLE_LINK89"/>
      <w:r w:rsidRPr="00A93748">
        <w:rPr>
          <w:rFonts w:ascii="Times New Roman" w:eastAsia="Times New Roman" w:hAnsi="Times New Roman" w:cs="Times New Roman"/>
          <w:sz w:val="28"/>
          <w:szCs w:val="28"/>
        </w:rPr>
        <w:t xml:space="preserve">Вильвенского сельского поселения Добрянского муниципального района </w:t>
      </w:r>
      <w:bookmarkEnd w:id="156"/>
      <w:bookmarkEnd w:id="157"/>
      <w:bookmarkEnd w:id="158"/>
      <w:r w:rsidRPr="00A93748">
        <w:rPr>
          <w:rFonts w:ascii="Times New Roman" w:eastAsia="Times New Roman" w:hAnsi="Times New Roman" w:cs="Times New Roman"/>
          <w:sz w:val="28"/>
          <w:szCs w:val="28"/>
        </w:rPr>
        <w:t>составляла по данным статистики 1393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B2C182E" wp14:editId="25A85DC0">
            <wp:extent cx="4572000" cy="27432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Рисунок 1. Динамика численности населения </w:t>
      </w:r>
      <w:bookmarkStart w:id="159" w:name="OLE_LINK320"/>
      <w:bookmarkStart w:id="160" w:name="OLE_LINK321"/>
      <w:bookmarkStart w:id="161" w:name="OLE_LINK322"/>
      <w:r w:rsidRPr="00A93748">
        <w:rPr>
          <w:rFonts w:ascii="Times New Roman" w:eastAsia="Times New Roman" w:hAnsi="Times New Roman" w:cs="Times New Roman"/>
          <w:sz w:val="28"/>
          <w:szCs w:val="28"/>
        </w:rPr>
        <w:t xml:space="preserve">Вильвенского сельского поселения </w:t>
      </w:r>
      <w:bookmarkEnd w:id="159"/>
      <w:bookmarkEnd w:id="160"/>
      <w:bookmarkEnd w:id="161"/>
      <w:r w:rsidRPr="00A93748">
        <w:rPr>
          <w:rFonts w:ascii="Times New Roman" w:eastAsia="Times New Roman" w:hAnsi="Times New Roman" w:cs="Times New Roman"/>
          <w:sz w:val="28"/>
          <w:szCs w:val="28"/>
        </w:rPr>
        <w:t>Добрянского муниципального района в 2012-2017 гг. (данные на начало года)</w:t>
      </w: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Вильвенского сельского поселения Добрянского муниципального района период 2012-2017 гг. уменьшилась на 69 чел. (на 4,7%).</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62" w:name="_Toc490569814"/>
      <w:bookmarkStart w:id="163" w:name="_Toc498950412"/>
      <w:bookmarkStart w:id="164" w:name="_Toc499049187"/>
      <w:bookmarkStart w:id="165" w:name="_Toc504571648"/>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bookmarkEnd w:id="162"/>
      <w:bookmarkEnd w:id="163"/>
      <w:bookmarkEnd w:id="164"/>
      <w:bookmarkEnd w:id="165"/>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объектов местного значения Вильвенского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14 сентября 2011 г. № 805-ПК «О градостроительной деятельности в Пермском крае» (ред. от 09.09.2016), Устава Вильвенского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A064B8">
        <w:rPr>
          <w:rFonts w:ascii="Times New Roman" w:eastAsia="Times New Roman" w:hAnsi="Times New Roman" w:cs="Times New Roman"/>
          <w:sz w:val="28"/>
          <w:szCs w:val="28"/>
          <w:lang w:eastAsia="ar-SA" w:bidi="en-US"/>
        </w:rPr>
        <w:t>МНГП сельского поселения</w:t>
      </w:r>
      <w:r w:rsidRPr="00A93748">
        <w:rPr>
          <w:rFonts w:ascii="Times New Roman" w:eastAsia="Times New Roman" w:hAnsi="Times New Roman" w:cs="Times New Roman"/>
          <w:sz w:val="28"/>
          <w:szCs w:val="28"/>
          <w:lang w:eastAsia="ar-SA" w:bidi="en-US"/>
        </w:rPr>
        <w:t>,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Вильвенского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66" w:name="_Toc499049188"/>
      <w:bookmarkStart w:id="167" w:name="_Toc504571649"/>
      <w:r w:rsidRPr="00A93748">
        <w:rPr>
          <w:rFonts w:ascii="Times New Roman" w:eastAsia="Times New Roman" w:hAnsi="Times New Roman" w:cs="Times New Roman"/>
          <w:bCs/>
          <w:iCs/>
          <w:sz w:val="28"/>
          <w:szCs w:val="28"/>
        </w:rPr>
        <w:t xml:space="preserve">3.3 Объекты местного значения сельского поселения </w:t>
      </w:r>
      <w:bookmarkStart w:id="168" w:name="OLE_LINK314"/>
      <w:bookmarkStart w:id="169" w:name="OLE_LINK315"/>
      <w:bookmarkStart w:id="170" w:name="OLE_LINK316"/>
      <w:r w:rsidRPr="00A93748">
        <w:rPr>
          <w:rFonts w:ascii="Times New Roman" w:eastAsia="Times New Roman" w:hAnsi="Times New Roman" w:cs="Times New Roman"/>
          <w:bCs/>
          <w:iCs/>
          <w:sz w:val="28"/>
          <w:szCs w:val="28"/>
        </w:rPr>
        <w:t>в области электро-, тепло-, газо- и водоснабжения населения, водоотведения</w:t>
      </w:r>
      <w:bookmarkEnd w:id="166"/>
      <w:bookmarkEnd w:id="167"/>
      <w:bookmarkEnd w:id="168"/>
      <w:bookmarkEnd w:id="169"/>
      <w:bookmarkEnd w:id="170"/>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1350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 120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 300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 - 220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71" w:name="_Toc499049189"/>
      <w:bookmarkStart w:id="172" w:name="_Toc504571650"/>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bookmarkEnd w:id="171"/>
      <w:bookmarkEnd w:id="172"/>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Таблица 3. </w:t>
      </w:r>
      <w:bookmarkStart w:id="173" w:name="OLE_LINK971"/>
      <w:bookmarkStart w:id="174" w:name="OLE_LINK972"/>
      <w:bookmarkStart w:id="175" w:name="OLE_LINK973"/>
      <w:bookmarkStart w:id="176" w:name="OLE_LINK974"/>
      <w:bookmarkStart w:id="177" w:name="OLE_LINK975"/>
      <w:bookmarkStart w:id="178" w:name="OLE_LINK976"/>
      <w:bookmarkStart w:id="179" w:name="OLE_LINK977"/>
      <w:r w:rsidRPr="00A93748">
        <w:rPr>
          <w:rFonts w:ascii="Times New Roman" w:eastAsia="Times New Roman" w:hAnsi="Times New Roman" w:cs="Times New Roman"/>
          <w:sz w:val="24"/>
          <w:szCs w:val="28"/>
        </w:rPr>
        <w:t xml:space="preserve">Обоснование расчетных показателей, устанавливаемых для объектов </w:t>
      </w:r>
      <w:bookmarkEnd w:id="173"/>
      <w:bookmarkEnd w:id="174"/>
      <w:bookmarkEnd w:id="175"/>
      <w:bookmarkEnd w:id="176"/>
      <w:bookmarkEnd w:id="177"/>
      <w:bookmarkEnd w:id="178"/>
      <w:bookmarkEnd w:id="179"/>
      <w:r w:rsidRPr="00A93748">
        <w:rPr>
          <w:rFonts w:ascii="Times New Roman" w:eastAsia="Times New Roman" w:hAnsi="Times New Roman" w:cs="Times New Roman"/>
          <w:sz w:val="24"/>
          <w:szCs w:val="28"/>
        </w:rPr>
        <w:t>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w:t>
            </w:r>
            <w:bookmarkStart w:id="180" w:name="OLE_LINK63"/>
            <w:bookmarkStart w:id="181" w:name="OLE_LINK66"/>
            <w:bookmarkStart w:id="182" w:name="OLE_LINK67"/>
            <w:r w:rsidRPr="00A93748">
              <w:rPr>
                <w:rFonts w:ascii="Times New Roman" w:eastAsia="Times New Roman" w:hAnsi="Times New Roman"/>
                <w:sz w:val="24"/>
                <w:szCs w:val="28"/>
                <w:lang w:eastAsia="ar-SA"/>
              </w:rPr>
              <w:t>в соответствии с п 1.15 «</w:t>
            </w:r>
            <w:bookmarkStart w:id="183" w:name="OLE_LINK59"/>
            <w:bookmarkStart w:id="184" w:name="OLE_LINK60"/>
            <w:r w:rsidRPr="00A93748">
              <w:rPr>
                <w:rFonts w:ascii="Times New Roman" w:eastAsia="Times New Roman" w:hAnsi="Times New Roman"/>
                <w:sz w:val="24"/>
                <w:szCs w:val="28"/>
                <w:lang w:eastAsia="ar-SA"/>
              </w:rPr>
              <w:t>Руководство по проектированию городских улиц и дорог</w:t>
            </w:r>
            <w:bookmarkEnd w:id="183"/>
            <w:bookmarkEnd w:id="184"/>
            <w:r w:rsidRPr="00A93748">
              <w:rPr>
                <w:rFonts w:ascii="Times New Roman" w:eastAsia="Times New Roman" w:hAnsi="Times New Roman"/>
                <w:sz w:val="24"/>
                <w:szCs w:val="28"/>
                <w:lang w:eastAsia="ar-SA"/>
              </w:rPr>
              <w:t>» Центральный Научно-Исследовательский и Проектный Институт по Градостроительству (ЦНИИП Градостроительства) Госгражданстроя.</w:t>
            </w:r>
            <w:bookmarkEnd w:id="180"/>
            <w:bookmarkEnd w:id="181"/>
            <w:bookmarkEnd w:id="182"/>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bookmarkStart w:id="185" w:name="_Toc499049190"/>
      <w:bookmarkStart w:id="186" w:name="_Toc504571651"/>
      <w:bookmarkEnd w:id="155"/>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bookmarkEnd w:id="185"/>
      <w:bookmarkEnd w:id="186"/>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bookmarkStart w:id="187" w:name="OLE_LINK1"/>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88" w:name="_Toc499049191"/>
      <w:bookmarkStart w:id="189" w:name="_Toc504571652"/>
      <w:bookmarkEnd w:id="187"/>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bookmarkEnd w:id="188"/>
      <w:bookmarkEnd w:id="189"/>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90" w:name="OLE_LINK255"/>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91" w:name="_Toc499049192"/>
      <w:bookmarkStart w:id="192" w:name="_Toc504571653"/>
      <w:bookmarkEnd w:id="190"/>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bookmarkEnd w:id="191"/>
      <w:bookmarkEnd w:id="192"/>
      <w:r w:rsidRPr="00A93748">
        <w:rPr>
          <w:rFonts w:ascii="Times New Roman" w:eastAsia="Times New Roman" w:hAnsi="Times New Roman" w:cs="Times New Roman"/>
          <w:bCs/>
          <w:iCs/>
          <w:sz w:val="28"/>
          <w:szCs w:val="28"/>
        </w:rPr>
        <w:t>.</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0"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bookmarkStart w:id="193" w:name="_Toc499049193"/>
      <w:bookmarkStart w:id="194" w:name="_Toc504571654"/>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bookmarkEnd w:id="193"/>
      <w:bookmarkEnd w:id="194"/>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w:t>
            </w:r>
            <w:bookmarkStart w:id="195" w:name="OLE_LINK79"/>
            <w:bookmarkStart w:id="196" w:name="OLE_LINK80"/>
            <w:bookmarkStart w:id="197" w:name="OLE_LINK93"/>
            <w:bookmarkStart w:id="198" w:name="OLE_LINK94"/>
            <w:r w:rsidRPr="00A93748">
              <w:rPr>
                <w:rFonts w:ascii="Times New Roman" w:eastAsia="Times New Roman" w:hAnsi="Times New Roman"/>
                <w:sz w:val="24"/>
                <w:szCs w:val="24"/>
                <w:lang w:eastAsia="ar-SA"/>
              </w:rPr>
              <w:t>Градостроительство. Планировка и застройка городских и сельских поселений. Актуализированная редакция СНиП 2.07.01-89*</w:t>
            </w:r>
            <w:bookmarkEnd w:id="195"/>
            <w:bookmarkEnd w:id="196"/>
            <w:bookmarkEnd w:id="197"/>
            <w:bookmarkEnd w:id="198"/>
            <w:r w:rsidRPr="00A93748">
              <w:rPr>
                <w:rFonts w:ascii="Times New Roman" w:eastAsia="Times New Roman" w:hAnsi="Times New Roman"/>
                <w:sz w:val="24"/>
                <w:szCs w:val="24"/>
                <w:lang w:eastAsia="ar-SA"/>
              </w:rPr>
              <w:t>»</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99" w:name="_Toc499049194"/>
      <w:bookmarkStart w:id="200" w:name="_Toc504571655"/>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bookmarkEnd w:id="199"/>
      <w:bookmarkEnd w:id="200"/>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6. </w:t>
      </w:r>
      <w:bookmarkStart w:id="201" w:name="OLE_LINK1008"/>
      <w:bookmarkStart w:id="202" w:name="OLE_LINK1009"/>
      <w:bookmarkStart w:id="203" w:name="OLE_LINK1010"/>
      <w:r w:rsidRPr="00A93748">
        <w:rPr>
          <w:rFonts w:ascii="Times New Roman" w:eastAsia="Times New Roman" w:hAnsi="Times New Roman" w:cs="Times New Roman"/>
          <w:sz w:val="24"/>
          <w:szCs w:val="24"/>
        </w:rPr>
        <w:t xml:space="preserve">Обоснование расчетных показателей, устанавливаемых для объектов </w:t>
      </w:r>
      <w:bookmarkEnd w:id="201"/>
      <w:bookmarkEnd w:id="202"/>
      <w:bookmarkEnd w:id="203"/>
      <w:r w:rsidRPr="00A93748">
        <w:rPr>
          <w:rFonts w:ascii="Times New Roman" w:eastAsia="Times New Roman" w:hAnsi="Times New Roman" w:cs="Times New Roman"/>
          <w:sz w:val="24"/>
          <w:szCs w:val="24"/>
        </w:rPr>
        <w:t>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bookmarkStart w:id="204" w:name="OLE_LINK398"/>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bookmarkStart w:id="205" w:name="OLE_LINK652"/>
            <w:bookmarkStart w:id="206" w:name="OLE_LINK653"/>
            <w:bookmarkStart w:id="207" w:name="OLE_LINK654"/>
            <w:r w:rsidRPr="00A93748">
              <w:rPr>
                <w:rFonts w:ascii="Times New Roman" w:eastAsia="Times New Roman" w:hAnsi="Times New Roman"/>
                <w:sz w:val="24"/>
                <w:szCs w:val="24"/>
              </w:rPr>
              <w:t>1 объект в административном центре сельского поселения (поселке Вильва)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5"/>
            <w:bookmarkEnd w:id="206"/>
            <w:bookmarkEnd w:id="207"/>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bookmarkStart w:id="208" w:name="OLE_LINK650"/>
            <w:bookmarkStart w:id="209" w:name="OLE_LINK651"/>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8"/>
            <w:bookmarkEnd w:id="209"/>
            <w:r w:rsidRPr="00A93748">
              <w:rPr>
                <w:rFonts w:ascii="Times New Roman" w:eastAsia="Times New Roman" w:hAnsi="Times New Roman"/>
                <w:sz w:val="24"/>
                <w:szCs w:val="24"/>
              </w:rPr>
              <w:t>.</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bookmarkStart w:id="210" w:name="_Hlk490346367"/>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bookmarkStart w:id="211" w:name="OLE_LINK666"/>
            <w:bookmarkStart w:id="212" w:name="OLE_LINK667"/>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bookmarkEnd w:id="211"/>
            <w:bookmarkEnd w:id="212"/>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13" w:name="_Toc499049195"/>
      <w:bookmarkStart w:id="214" w:name="_Toc504571656"/>
      <w:bookmarkEnd w:id="204"/>
      <w:bookmarkEnd w:id="210"/>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bookmarkEnd w:id="213"/>
      <w:bookmarkEnd w:id="214"/>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15" w:name="_Toc499049196"/>
      <w:bookmarkStart w:id="216" w:name="_Toc504571657"/>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w:t>
      </w:r>
      <w:bookmarkEnd w:id="215"/>
      <w:r w:rsidRPr="00A93748">
        <w:rPr>
          <w:rFonts w:ascii="Times New Roman" w:eastAsia="Times New Roman" w:hAnsi="Times New Roman" w:cs="Times New Roman"/>
          <w:bCs/>
          <w:iCs/>
          <w:sz w:val="28"/>
          <w:szCs w:val="28"/>
        </w:rPr>
        <w:t xml:space="preserve"> и услуг связи</w:t>
      </w:r>
      <w:bookmarkEnd w:id="21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w:t>
      </w:r>
      <w:bookmarkStart w:id="217" w:name="OLE_LINK1103"/>
      <w:bookmarkStart w:id="218" w:name="OLE_LINK1104"/>
      <w:r w:rsidRPr="00A93748">
        <w:rPr>
          <w:rFonts w:ascii="Times New Roman" w:eastAsia="Times New Roman" w:hAnsi="Times New Roman" w:cs="Times New Roman"/>
          <w:sz w:val="24"/>
          <w:szCs w:val="24"/>
        </w:rPr>
        <w:t xml:space="preserve">лица 8. </w:t>
      </w:r>
      <w:bookmarkStart w:id="219" w:name="OLE_LINK1100"/>
      <w:bookmarkStart w:id="220" w:name="OLE_LINK1101"/>
      <w:bookmarkStart w:id="221" w:name="OLE_LINK1102"/>
      <w:r w:rsidRPr="00A93748">
        <w:rPr>
          <w:rFonts w:ascii="Times New Roman" w:eastAsia="Times New Roman" w:hAnsi="Times New Roman" w:cs="Times New Roman"/>
          <w:sz w:val="24"/>
          <w:szCs w:val="24"/>
        </w:rPr>
        <w:t>Обоснование расчетных показателей, устанавливаемых дл</w:t>
      </w:r>
      <w:bookmarkEnd w:id="217"/>
      <w:bookmarkEnd w:id="218"/>
      <w:r w:rsidRPr="00A93748">
        <w:rPr>
          <w:rFonts w:ascii="Times New Roman" w:eastAsia="Times New Roman" w:hAnsi="Times New Roman" w:cs="Times New Roman"/>
          <w:sz w:val="24"/>
          <w:szCs w:val="24"/>
        </w:rPr>
        <w:t xml:space="preserve">я объектов </w:t>
      </w:r>
      <w:bookmarkEnd w:id="219"/>
      <w:bookmarkEnd w:id="220"/>
      <w:bookmarkEnd w:id="221"/>
      <w:r w:rsidRPr="00A93748">
        <w:rPr>
          <w:rFonts w:ascii="Times New Roman" w:eastAsia="Times New Roman" w:hAnsi="Times New Roman" w:cs="Times New Roman"/>
          <w:sz w:val="24"/>
          <w:szCs w:val="24"/>
        </w:rPr>
        <w:t>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w:t>
            </w:r>
            <w:bookmarkStart w:id="222" w:name="OLE_LINK90"/>
            <w:r w:rsidRPr="00A93748">
              <w:rPr>
                <w:rFonts w:ascii="Times New Roman" w:eastAsia="Times New Roman" w:hAnsi="Times New Roman"/>
                <w:sz w:val="24"/>
                <w:szCs w:val="24"/>
                <w:lang w:eastAsia="ar-SA"/>
              </w:rPr>
              <w:t xml:space="preserve">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bookmarkEnd w:id="222"/>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Транспортно-пешеходная доступность </w:t>
            </w:r>
            <w:bookmarkStart w:id="223" w:name="OLE_LINK99"/>
            <w:bookmarkStart w:id="224" w:name="OLE_LINK100"/>
            <w:r w:rsidRPr="00A93748">
              <w:rPr>
                <w:rFonts w:ascii="Times New Roman" w:eastAsia="Times New Roman" w:hAnsi="Times New Roman"/>
                <w:sz w:val="24"/>
                <w:szCs w:val="24"/>
                <w:lang w:eastAsia="ar-SA"/>
              </w:rPr>
              <w:t>принимается по заданию на проектирование.</w:t>
            </w:r>
            <w:bookmarkEnd w:id="223"/>
            <w:bookmarkEnd w:id="224"/>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25" w:name="_Toc499049197"/>
      <w:bookmarkStart w:id="226" w:name="_Toc504571658"/>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bookmarkEnd w:id="225"/>
      <w:bookmarkEnd w:id="22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9. </w:t>
      </w:r>
      <w:bookmarkStart w:id="227" w:name="OLE_LINK179"/>
      <w:bookmarkStart w:id="228" w:name="OLE_LINK180"/>
      <w:bookmarkStart w:id="229" w:name="OLE_LINK181"/>
      <w:bookmarkStart w:id="230" w:name="OLE_LINK1034"/>
      <w:bookmarkStart w:id="231" w:name="OLE_LINK1035"/>
      <w:bookmarkStart w:id="232" w:name="OLE_LINK1036"/>
      <w:r w:rsidRPr="00A93748">
        <w:rPr>
          <w:rFonts w:ascii="Times New Roman" w:eastAsia="Times New Roman" w:hAnsi="Times New Roman" w:cs="Times New Roman"/>
          <w:sz w:val="24"/>
          <w:szCs w:val="24"/>
        </w:rPr>
        <w:t xml:space="preserve">Обоснование расчетных показателей, устанавливаемых </w:t>
      </w:r>
      <w:bookmarkEnd w:id="227"/>
      <w:bookmarkEnd w:id="228"/>
      <w:bookmarkEnd w:id="229"/>
      <w:r w:rsidRPr="00A93748">
        <w:rPr>
          <w:rFonts w:ascii="Times New Roman" w:eastAsia="Times New Roman" w:hAnsi="Times New Roman" w:cs="Times New Roman"/>
          <w:sz w:val="24"/>
          <w:szCs w:val="24"/>
        </w:rPr>
        <w:t xml:space="preserve">для объектов </w:t>
      </w:r>
      <w:bookmarkEnd w:id="230"/>
      <w:bookmarkEnd w:id="231"/>
      <w:bookmarkEnd w:id="232"/>
      <w:r w:rsidRPr="00A93748">
        <w:rPr>
          <w:rFonts w:ascii="Times New Roman" w:eastAsia="Times New Roman" w:hAnsi="Times New Roman" w:cs="Times New Roman"/>
          <w:sz w:val="24"/>
          <w:szCs w:val="24"/>
        </w:rPr>
        <w:t>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8"/>
                <w:lang w:eastAsia="ar-SA"/>
              </w:rPr>
            </w:pPr>
          </w:p>
        </w:tc>
        <w:tc>
          <w:tcPr>
            <w:tcW w:w="2268" w:type="dxa"/>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8"/>
                <w:lang w:eastAsia="ar-SA"/>
              </w:rPr>
            </w:pPr>
            <w:bookmarkStart w:id="233" w:name="OLE_LINK559"/>
            <w:bookmarkStart w:id="234" w:name="OLE_LINK560"/>
            <w:r w:rsidRPr="00A93748">
              <w:rPr>
                <w:rFonts w:ascii="Times New Roman" w:eastAsia="Times New Roman" w:hAnsi="Times New Roman"/>
                <w:sz w:val="24"/>
                <w:szCs w:val="28"/>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bookmarkEnd w:id="233"/>
            <w:bookmarkEnd w:id="234"/>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35" w:name="_Toc479953585"/>
      <w:bookmarkStart w:id="236" w:name="_Toc504571659"/>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bookmarkEnd w:id="235"/>
      <w:bookmarkEnd w:id="23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Вильвенском сельском поселении составляла по данным статистики 28,5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Вильвенского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28,5/1393</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1000=20,5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bookmarkStart w:id="237" w:name="_Toc499049198"/>
      <w:bookmarkStart w:id="238" w:name="_Toc504571660"/>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37"/>
      <w:bookmarkEnd w:id="238"/>
    </w:p>
    <w:p w:rsidR="0045522A" w:rsidRPr="00A93748" w:rsidRDefault="0045522A"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39" w:name="_Toc498950426"/>
      <w:bookmarkStart w:id="240" w:name="_Toc499049199"/>
      <w:bookmarkStart w:id="241" w:name="_Toc504571661"/>
      <w:bookmarkStart w:id="242" w:name="OLE_LINK748"/>
      <w:bookmarkStart w:id="243" w:name="OLE_LINK553"/>
      <w:bookmarkStart w:id="244" w:name="OLE_LINK554"/>
      <w:r w:rsidRPr="00A93748">
        <w:rPr>
          <w:rFonts w:ascii="Times New Roman" w:eastAsia="Times New Roman" w:hAnsi="Times New Roman" w:cs="Times New Roman"/>
          <w:bCs/>
          <w:iCs/>
          <w:sz w:val="28"/>
          <w:szCs w:val="28"/>
        </w:rPr>
        <w:t>4.1 Область применения расчетных показателей</w:t>
      </w:r>
      <w:bookmarkEnd w:id="239"/>
      <w:bookmarkEnd w:id="240"/>
      <w:bookmarkEnd w:id="241"/>
      <w:r w:rsidRPr="00A93748">
        <w:rPr>
          <w:rFonts w:ascii="Times New Roman" w:eastAsia="Times New Roman" w:hAnsi="Times New Roman" w:cs="Times New Roman"/>
          <w:bCs/>
          <w:iCs/>
          <w:sz w:val="28"/>
          <w:szCs w:val="28"/>
        </w:rPr>
        <w:t>.</w:t>
      </w:r>
    </w:p>
    <w:bookmarkEnd w:id="242"/>
    <w:bookmarkEnd w:id="243"/>
    <w:bookmarkEnd w:id="244"/>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064B8" w:rsidRPr="00A064B8">
        <w:rPr>
          <w:rFonts w:ascii="Times New Roman" w:eastAsia="Times New Roman" w:hAnsi="Times New Roman" w:cs="Times New Roman"/>
          <w:caps/>
          <w:sz w:val="28"/>
          <w:szCs w:val="28"/>
          <w:lang w:eastAsia="ar-SA" w:bidi="en-US"/>
        </w:rPr>
        <w:t>мнгп</w:t>
      </w:r>
      <w:r w:rsidR="00A064B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Вильвенского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bookmarkStart w:id="245" w:name="_Toc498950427"/>
      <w:bookmarkStart w:id="246" w:name="_Toc499049200"/>
      <w:bookmarkStart w:id="247" w:name="_Toc504571662"/>
      <w:bookmarkStart w:id="248" w:name="OLE_LINK555"/>
      <w:bookmarkStart w:id="249" w:name="OLE_LINK556"/>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bookmarkEnd w:id="245"/>
      <w:bookmarkEnd w:id="246"/>
      <w:bookmarkEnd w:id="247"/>
      <w:r w:rsidRPr="00A93748">
        <w:rPr>
          <w:rFonts w:ascii="Times New Roman" w:eastAsia="Times New Roman" w:hAnsi="Times New Roman" w:cs="Times New Roman"/>
          <w:bCs/>
          <w:iCs/>
          <w:sz w:val="28"/>
          <w:szCs w:val="28"/>
        </w:rPr>
        <w:t>.</w:t>
      </w:r>
    </w:p>
    <w:bookmarkEnd w:id="248"/>
    <w:bookmarkEnd w:id="249"/>
    <w:p w:rsidR="0002430C" w:rsidRPr="00A93748" w:rsidRDefault="0002430C" w:rsidP="00A064B8">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Вильвенского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Вильвенского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Вильвенского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Вильвенского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Вильвенского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bookmarkStart w:id="250" w:name="_Toc499136978"/>
      <w:bookmarkEnd w:id="17"/>
      <w:bookmarkEnd w:id="18"/>
      <w:bookmarkEnd w:id="19"/>
      <w:bookmarkEnd w:id="20"/>
      <w:bookmarkEnd w:id="21"/>
    </w:p>
    <w:bookmarkEnd w:id="250"/>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5.</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45522A"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от 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МЕСТНЫЕ НОРМАТИВЫ</w:t>
      </w: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градостроительного проектирования</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Висимского сельского поселения Добрянского муниципального района</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Висимского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A064B8"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A064B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A064B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A064B8">
        <w:rPr>
          <w:rFonts w:ascii="Times New Roman" w:eastAsia="Times New Roman" w:hAnsi="Times New Roman" w:cs="Times New Roman"/>
          <w:sz w:val="28"/>
          <w:szCs w:val="28"/>
          <w:lang w:eastAsia="ar-SA" w:bidi="en-US"/>
        </w:rPr>
        <w:t xml:space="preserve">7 </w:t>
      </w:r>
      <w:r w:rsidRPr="00A93748">
        <w:rPr>
          <w:rFonts w:ascii="Times New Roman" w:eastAsia="Times New Roman" w:hAnsi="Times New Roman" w:cs="Times New Roman"/>
          <w:sz w:val="28"/>
          <w:szCs w:val="28"/>
          <w:lang w:eastAsia="ar-SA" w:bidi="en-US"/>
        </w:rPr>
        <w:t xml:space="preserve">к </w:t>
      </w:r>
      <w:r w:rsidR="00A064B8">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w:t>
      </w:r>
      <w:r w:rsidR="0045522A" w:rsidRPr="00A93748">
        <w:rPr>
          <w:rFonts w:ascii="Times New Roman" w:eastAsia="Times New Roman" w:hAnsi="Times New Roman" w:cs="Times New Roman"/>
          <w:bCs/>
          <w:sz w:val="28"/>
          <w:szCs w:val="28"/>
        </w:rPr>
        <w:t xml:space="preserve"> Висимского сельского поселения</w:t>
      </w:r>
    </w:p>
    <w:p w:rsidR="0045522A" w:rsidRPr="00A93748" w:rsidRDefault="0045522A"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064B8" w:rsidRDefault="0002430C" w:rsidP="00164291">
      <w:pPr>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064B8" w:rsidRDefault="0002430C" w:rsidP="00164291">
      <w:pPr>
        <w:keepNext/>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пола,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064B8" w:rsidRDefault="0002430C" w:rsidP="00164291">
      <w:pPr>
        <w:keepNext/>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1"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сельского поселения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Площадь торговых объектов, м</w:t>
            </w:r>
            <w:r w:rsidRPr="00A93748">
              <w:rPr>
                <w:rFonts w:ascii="Times New Roman" w:eastAsia="Times New Roman" w:hAnsi="Times New Roman"/>
                <w:bCs/>
                <w:sz w:val="24"/>
                <w:szCs w:val="28"/>
                <w:vertAlign w:val="superscript"/>
                <w:lang w:eastAsia="ar-SA"/>
              </w:rPr>
              <w:t>2</w:t>
            </w:r>
            <w:r w:rsidRPr="00A93748">
              <w:rPr>
                <w:rFonts w:ascii="Times New Roman" w:eastAsia="Times New Roman" w:hAnsi="Times New Roman"/>
                <w:bCs/>
                <w:sz w:val="24"/>
                <w:szCs w:val="28"/>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8"/>
                <w:lang w:eastAsia="ar-SA"/>
              </w:rPr>
            </w:pPr>
          </w:p>
        </w:tc>
        <w:tc>
          <w:tcPr>
            <w:tcW w:w="326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39,7</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Висимского сельского поселения</w:t>
      </w:r>
    </w:p>
    <w:p w:rsidR="0045522A" w:rsidRPr="00A93748" w:rsidRDefault="0045522A"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Висимского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Висимское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Висимского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Висимского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Висимского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Село Висим</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11</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1230</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773,37</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1,6</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вИСИМ.</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11 населенных пунктов: село Висим, поселок Бор-Ленва, поселок Ольховка, деревня Сибирь, деревня Большое Заполье, деревня Захаровцы, деревня Королево, деревня Липово, деревня Малое Заполье, деревня Роговик, поселок Нижний Лух.</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Висимского сельского поселения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Висимского сельского поселения Добрянского муниципального района составляла по данным статистики 1230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4E1A2EDE" wp14:editId="5D84D456">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Висимского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Висимского сельского поселения Добрянского муниципального района период 2012-2017 гг. уменьшилась на 46 чел. (на 3,6%).</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объектов местного значения Висимского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14 сентября 2011 г. № 805-ПК «О градостроительной деятельности в Пермском крае» (ред. от 09.09.2016), Устава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сельских поселений,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Висимского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3"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Висим)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Висимском сельском поселении составляла по данным статистики 48,8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Висимского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48,8/1230</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1000=39,7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45522A" w:rsidRPr="00A93748" w:rsidRDefault="0045522A"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распространяется на всю территорию Висимского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Висимского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Висимского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Висимского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Висимского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Висимского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064B8">
        <w:rPr>
          <w:rFonts w:ascii="Times New Roman" w:eastAsia="Times New Roman" w:hAnsi="Times New Roman" w:cs="Times New Roman"/>
          <w:sz w:val="28"/>
          <w:szCs w:val="28"/>
          <w:lang w:eastAsia="ar-SA" w:bidi="en-US"/>
        </w:rPr>
        <w:t xml:space="preserve"> </w:t>
      </w:r>
      <w:r w:rsidR="00A064B8" w:rsidRPr="00A93748">
        <w:rPr>
          <w:rFonts w:ascii="Times New Roman" w:eastAsia="Times New Roman" w:hAnsi="Times New Roman" w:cs="Times New Roman"/>
          <w:sz w:val="28"/>
          <w:szCs w:val="28"/>
          <w:lang w:eastAsia="ar-SA" w:bidi="en-US"/>
        </w:rPr>
        <w:t>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064B8">
        <w:rPr>
          <w:rFonts w:ascii="Times New Roman" w:eastAsia="Times New Roman" w:hAnsi="Times New Roman" w:cs="Times New Roman"/>
          <w:sz w:val="28"/>
          <w:szCs w:val="28"/>
          <w:lang w:eastAsia="ar-SA" w:bidi="en-US"/>
        </w:rPr>
        <w:t xml:space="preserve"> </w:t>
      </w:r>
      <w:r w:rsidR="00A064B8" w:rsidRPr="00A93748">
        <w:rPr>
          <w:rFonts w:ascii="Times New Roman" w:eastAsia="Times New Roman" w:hAnsi="Times New Roman" w:cs="Times New Roman"/>
          <w:sz w:val="28"/>
          <w:szCs w:val="28"/>
          <w:lang w:eastAsia="ar-SA" w:bidi="en-US"/>
        </w:rPr>
        <w:t>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AF074E">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spacing w:after="0" w:line="240" w:lineRule="auto"/>
        <w:jc w:val="both"/>
        <w:rPr>
          <w:rFonts w:ascii="Times New Roman" w:eastAsia="Times New Roman" w:hAnsi="Times New Roman" w:cs="Times New Roman"/>
          <w:sz w:val="24"/>
          <w:szCs w:val="24"/>
        </w:rPr>
      </w:pP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6</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45522A"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МЕСТНЫЕ НОРМАТИВЫ</w:t>
      </w: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градостроительного проектирования</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Перемского сельского поселения Добрянского муниципального района</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AF074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Перемского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2) Материалы по обоснованию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612DE0">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612DE0">
        <w:rPr>
          <w:rFonts w:ascii="Times New Roman" w:eastAsia="Times New Roman" w:hAnsi="Times New Roman" w:cs="Times New Roman"/>
          <w:sz w:val="28"/>
          <w:szCs w:val="28"/>
          <w:lang w:eastAsia="ar-SA" w:bidi="en-US"/>
        </w:rPr>
        <w:t>7</w:t>
      </w:r>
      <w:r w:rsidRPr="00A93748">
        <w:rPr>
          <w:rFonts w:ascii="Times New Roman" w:eastAsia="Times New Roman" w:hAnsi="Times New Roman" w:cs="Times New Roman"/>
          <w:sz w:val="28"/>
          <w:szCs w:val="28"/>
          <w:lang w:eastAsia="ar-SA" w:bidi="en-US"/>
        </w:rPr>
        <w:t xml:space="preserve"> к </w:t>
      </w:r>
      <w:r w:rsidR="00612DE0">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w:t>
      </w:r>
      <w:r w:rsidR="0045522A" w:rsidRPr="00A93748">
        <w:rPr>
          <w:rFonts w:ascii="Times New Roman" w:eastAsia="Times New Roman" w:hAnsi="Times New Roman" w:cs="Times New Roman"/>
          <w:bCs/>
          <w:sz w:val="28"/>
          <w:szCs w:val="28"/>
        </w:rPr>
        <w:t xml:space="preserve"> Перемского сельского поселения</w:t>
      </w: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4"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w:t>
      </w:r>
      <w:r w:rsidR="00AF074E" w:rsidRPr="00A93748">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сельского поселения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A93748">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23,3</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4"/>
          <w:szCs w:val="24"/>
        </w:rPr>
      </w:pPr>
      <w:r w:rsidRPr="00A93748">
        <w:rPr>
          <w:rFonts w:ascii="Times New Roman" w:eastAsia="Times New Roman" w:hAnsi="Times New Roman" w:cs="Times New Roman"/>
          <w:sz w:val="24"/>
          <w:szCs w:val="24"/>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Висимского сельского поселения</w:t>
      </w:r>
    </w:p>
    <w:p w:rsidR="0045522A" w:rsidRPr="00A93748" w:rsidRDefault="0045522A"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Висимского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Перемское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Перемского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Перемского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Перемское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Село Перемское</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1461</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1930,00</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0,8</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Перемское.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30 населенных пунктов: село Перемское, деревня Бердниковщина, деревня Ефтята, деревня Заболото, поселок Красное, деревня Кунья, деревня Мозярово, деревня Монастырь, деревня Софронята, деревня Усть-Пожва, деревня Ярославщина, деревня Баташата, деревня Бородкино, деревня Бояново, деревня Канюки, деревня Милково, поселок Таборы, село Таборы, деревня Тихая, поселок при станции Тихая, деревня Грязнуха, деревня Коровино, деревня Куликово, деревня Нехайка, село Никулино, деревня Омеличи, деревня Крутиково, деревня Нижнее Красное, деревня Поморцево, поселок Челва.</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Перемского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Перемского сельского поселения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Перемскогосельского поселения Добрянского муниципального района составляла по данным статистики 1461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4BD2D157" wp14:editId="71B5D83C">
            <wp:extent cx="4572000" cy="2487168"/>
            <wp:effectExtent l="0" t="0" r="19050" b="279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Перемского сельского поселения Добрянского муниципального района в 2012-2017 гг. (данные на начало года)</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Перемского сельского поселения Добрянского муниципального района период 2012-2017 гг. уменьшилась на 165 чел. (на 10,1%).</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Перемского сельского поселения для целей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w:t>
      </w:r>
      <w:r w:rsidR="00612DE0">
        <w:rPr>
          <w:rFonts w:ascii="Times New Roman" w:eastAsia="Times New Roman" w:hAnsi="Times New Roman" w:cs="Times New Roman"/>
          <w:sz w:val="28"/>
          <w:szCs w:val="28"/>
          <w:lang w:eastAsia="ar-SA" w:bidi="en-US"/>
        </w:rPr>
        <w:t>14.09.2011</w:t>
      </w:r>
      <w:r w:rsidRPr="00A93748">
        <w:rPr>
          <w:rFonts w:ascii="Times New Roman" w:eastAsia="Times New Roman" w:hAnsi="Times New Roman" w:cs="Times New Roman"/>
          <w:sz w:val="28"/>
          <w:szCs w:val="28"/>
          <w:lang w:eastAsia="ar-SA" w:bidi="en-US"/>
        </w:rPr>
        <w:t xml:space="preserve"> № 805-ПК «О градостроительной деятельности в Пермском крае» (ред. от 09.09.2016), Устава Перемского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сельских поселений,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Перемского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A93748">
      <w:pPr>
        <w:keepNext/>
        <w:numPr>
          <w:ilvl w:val="1"/>
          <w:numId w:val="12"/>
        </w:numPr>
        <w:suppressAutoHyphens/>
        <w:spacing w:after="0" w:line="240" w:lineRule="auto"/>
        <w:ind w:left="0" w:firstLine="851"/>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6"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22</w:t>
      </w:r>
      <w:r w:rsidR="00A93748">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 xml:space="preserve">2008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Висим)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Показатели в 300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8"/>
                <w:lang w:eastAsia="ar-SA"/>
              </w:rPr>
            </w:pPr>
          </w:p>
        </w:tc>
        <w:tc>
          <w:tcPr>
            <w:tcW w:w="2268" w:type="dxa"/>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 2025 году: 40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 состоянию на 2017 год общая площадь жилых помещений в Перемском сельском поселении составляла по данным статистики 34,1 тыс.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жителей Перемского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34,1/1461</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1000=23,3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674934" w:rsidRPr="00A93748" w:rsidRDefault="00674934"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Действие местных нормативов градостроительного проектирования Перемского сельского поселения распространяется на всю территорию Перемского сельского поселения Добрянского муниципального района Пермского края; на правоотношения, возникшие после утверждения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Перемского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Перемского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Перемского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Перемского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 </w:t>
      </w:r>
      <w:r w:rsidR="00A93748">
        <w:rPr>
          <w:rFonts w:ascii="Times New Roman" w:eastAsia="Times New Roman" w:hAnsi="Times New Roman" w:cs="Times New Roman"/>
          <w:sz w:val="28"/>
          <w:szCs w:val="28"/>
          <w:lang w:eastAsia="ar-SA" w:bidi="en-US"/>
        </w:rPr>
        <w:t>сельского поселения</w:t>
      </w:r>
      <w:r w:rsidR="00A93748"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и на которые дается ссылка в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Приложение </w:t>
      </w:r>
      <w:r w:rsidR="000F7A1A" w:rsidRPr="00A93748">
        <w:rPr>
          <w:rFonts w:ascii="Times New Roman" w:eastAsia="Times New Roman" w:hAnsi="Times New Roman" w:cs="Times New Roman"/>
          <w:bCs/>
          <w:sz w:val="28"/>
          <w:szCs w:val="28"/>
        </w:rPr>
        <w:t>7</w:t>
      </w:r>
      <w:r w:rsidRPr="00A93748">
        <w:rPr>
          <w:rFonts w:ascii="Times New Roman" w:eastAsia="Times New Roman" w:hAnsi="Times New Roman" w:cs="Times New Roman"/>
          <w:bCs/>
          <w:sz w:val="28"/>
          <w:szCs w:val="28"/>
        </w:rPr>
        <w:t xml:space="preserve"> </w:t>
      </w:r>
    </w:p>
    <w:p w:rsidR="0002430C" w:rsidRPr="00A93748" w:rsidRDefault="000F7A1A"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к решению Земского Собрания</w:t>
      </w:r>
    </w:p>
    <w:p w:rsidR="000F7A1A" w:rsidRPr="00A93748" w:rsidRDefault="000F7A1A"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Добрянского муниципального района </w:t>
      </w:r>
    </w:p>
    <w:p w:rsidR="000F7A1A" w:rsidRPr="00A93748" w:rsidRDefault="00674934"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от 27.03.2019 № 490</w:t>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93748">
        <w:rPr>
          <w:rFonts w:ascii="Times New Roman" w:eastAsia="Times New Roman" w:hAnsi="Times New Roman" w:cs="Times New Roman"/>
          <w:b/>
          <w:bCs/>
          <w:sz w:val="28"/>
          <w:szCs w:val="28"/>
        </w:rPr>
        <w:t>СПИСОК</w:t>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
          <w:bCs/>
          <w:sz w:val="28"/>
          <w:szCs w:val="28"/>
        </w:rPr>
        <w:t xml:space="preserve"> терминов и определений, применяемых в местных нормативах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Красная линия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Микрорайон (квартал) – планировочная единица застройки в границах красных линий, ограниченная магистральными или жилыми улицами.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Пермского края, уставом муниципального образования, и оказывают существенное влияние на социально-экономическое развитие муниципального образования.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Плоскостное спортивное сооружение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Физкультурно-спортивный зал – спортивное сооружение, содержащее универсальный спортивный зал.</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используемых сокращений в МНГП </w:t>
      </w:r>
      <w:r w:rsidR="000F7A1A" w:rsidRPr="00A93748">
        <w:rPr>
          <w:rFonts w:ascii="Times New Roman" w:eastAsia="Times New Roman" w:hAnsi="Times New Roman" w:cs="Times New Roman"/>
          <w:sz w:val="28"/>
          <w:szCs w:val="28"/>
          <w:lang w:eastAsia="ar-SA" w:bidi="en-US"/>
        </w:rPr>
        <w:t>сельских поселений</w:t>
      </w:r>
      <w:r w:rsidRPr="00A93748">
        <w:rPr>
          <w:rFonts w:ascii="Times New Roman" w:eastAsia="Times New Roman" w:hAnsi="Times New Roman" w:cs="Times New Roman"/>
          <w:sz w:val="28"/>
          <w:szCs w:val="28"/>
          <w:lang w:eastAsia="ar-SA" w:bidi="en-US"/>
        </w:rPr>
        <w:t xml:space="preserve"> Добрянского муниципального района Пермского края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7116"/>
      </w:tblGrid>
      <w:tr w:rsidR="00A93748" w:rsidRPr="00A93748" w:rsidTr="00164291">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Сокращения слов и словосочетаний</w:t>
            </w:r>
          </w:p>
        </w:tc>
      </w:tr>
      <w:tr w:rsidR="00A93748" w:rsidRPr="00A93748" w:rsidTr="00164291">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Слово/словосочетание</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Добрянский район</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Добрянский муниципальный район Пермского края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гг.</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годы</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др.</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другие</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bCs/>
                <w:sz w:val="24"/>
                <w:szCs w:val="28"/>
              </w:rPr>
            </w:pPr>
            <w:r w:rsidRPr="00A93748">
              <w:rPr>
                <w:rFonts w:ascii="Times New Roman" w:eastAsia="Times New Roman" w:hAnsi="Times New Roman" w:cs="Times New Roman"/>
                <w:bCs/>
                <w:sz w:val="24"/>
                <w:szCs w:val="28"/>
              </w:rPr>
              <w:t>МНГП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Местные нормативы градостроительного проектирования</w:t>
            </w:r>
          </w:p>
        </w:tc>
      </w:tr>
      <w:tr w:rsidR="00A93748" w:rsidRPr="00A93748" w:rsidTr="0016429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bCs/>
                <w:sz w:val="24"/>
                <w:szCs w:val="28"/>
              </w:rPr>
            </w:pPr>
            <w:r w:rsidRPr="00A93748">
              <w:rPr>
                <w:rFonts w:ascii="Times New Roman" w:eastAsia="Times New Roman" w:hAnsi="Times New Roman" w:cs="Times New Roman"/>
                <w:bCs/>
                <w:sz w:val="24"/>
                <w:szCs w:val="28"/>
              </w:rPr>
              <w:t>МНГП сельского поселения</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Местные нормативы градостроительного проектирования сельского поселения Добрянского муниципального района Пермского края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пункт</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подпункт</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ст.</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статья</w:t>
            </w:r>
          </w:p>
        </w:tc>
      </w:tr>
      <w:tr w:rsidR="00A93748" w:rsidRPr="00A93748" w:rsidTr="0016429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red"/>
              </w:rPr>
            </w:pPr>
            <w:r w:rsidRPr="00A93748">
              <w:rPr>
                <w:rFonts w:ascii="Times New Roman" w:eastAsia="Times New Roman" w:hAnsi="Times New Roman" w:cs="Times New Roman"/>
                <w:sz w:val="24"/>
                <w:szCs w:val="28"/>
              </w:rPr>
              <w:t>Сокращения единиц измерений</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Наименование единицы измерения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гектар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ед.</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единиц</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кВт</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ч/чел. в год</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киловатт-часов на человека в год</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Гкал/год на 1 чел.</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гигакалорий на человека в год</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км</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км/км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километров на квадратный километр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квадратный километр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литров в сутки на одного человека</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квадратный метр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квадратных метров на человека</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кубический 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3</w:t>
            </w:r>
            <w:r w:rsidRPr="00A93748">
              <w:rPr>
                <w:rFonts w:ascii="Times New Roman" w:eastAsia="Times New Roman" w:hAnsi="Times New Roman" w:cs="Times New Roman"/>
                <w:sz w:val="24"/>
                <w:szCs w:val="28"/>
              </w:rPr>
              <w:t>/сут.</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кубических метров в сутки</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мин.</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минуты</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тыс. 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тысяч человек</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человек</w:t>
            </w:r>
          </w:p>
        </w:tc>
      </w:tr>
      <w:tr w:rsidR="0002430C"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чел./км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человек на квадратный километр</w:t>
            </w:r>
          </w:p>
        </w:tc>
      </w:tr>
    </w:tbl>
    <w:p w:rsidR="00115184" w:rsidRPr="00A93748" w:rsidRDefault="00115184" w:rsidP="00674934">
      <w:pPr>
        <w:spacing w:after="0" w:line="240" w:lineRule="auto"/>
        <w:rPr>
          <w:rFonts w:ascii="Times New Roman" w:eastAsia="Times New Roman" w:hAnsi="Times New Roman" w:cs="Times New Roman"/>
          <w:sz w:val="8"/>
          <w:szCs w:val="28"/>
          <w:lang w:eastAsia="en-US" w:bidi="en-US"/>
        </w:rPr>
      </w:pPr>
    </w:p>
    <w:sectPr w:rsidR="00115184" w:rsidRPr="00A93748" w:rsidSect="00707CA7">
      <w:headerReference w:type="default" r:id="rId27"/>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09" w:rsidRDefault="00B55609" w:rsidP="007637A9">
      <w:pPr>
        <w:spacing w:after="0" w:line="240" w:lineRule="auto"/>
      </w:pPr>
      <w:r>
        <w:separator/>
      </w:r>
    </w:p>
  </w:endnote>
  <w:endnote w:type="continuationSeparator" w:id="0">
    <w:p w:rsidR="00B55609" w:rsidRDefault="00B55609"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09" w:rsidRDefault="00B55609" w:rsidP="007637A9">
      <w:pPr>
        <w:spacing w:after="0" w:line="240" w:lineRule="auto"/>
      </w:pPr>
      <w:r>
        <w:separator/>
      </w:r>
    </w:p>
  </w:footnote>
  <w:footnote w:type="continuationSeparator" w:id="0">
    <w:p w:rsidR="00B55609" w:rsidRDefault="00B55609" w:rsidP="00763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5752"/>
      <w:docPartObj>
        <w:docPartGallery w:val="Page Numbers (Top of Page)"/>
        <w:docPartUnique/>
      </w:docPartObj>
    </w:sdtPr>
    <w:sdtEndPr>
      <w:rPr>
        <w:rFonts w:ascii="Times New Roman" w:hAnsi="Times New Roman" w:cs="Times New Roman"/>
        <w:sz w:val="24"/>
        <w:szCs w:val="24"/>
      </w:rPr>
    </w:sdtEndPr>
    <w:sdtContent>
      <w:p w:rsidR="00A93748" w:rsidRPr="00707CA7" w:rsidRDefault="00A93748">
        <w:pPr>
          <w:pStyle w:val="ab"/>
          <w:jc w:val="center"/>
          <w:rPr>
            <w:rFonts w:ascii="Times New Roman" w:hAnsi="Times New Roman" w:cs="Times New Roman"/>
            <w:sz w:val="24"/>
            <w:szCs w:val="24"/>
          </w:rPr>
        </w:pPr>
        <w:r w:rsidRPr="00707CA7">
          <w:rPr>
            <w:rFonts w:ascii="Times New Roman" w:hAnsi="Times New Roman" w:cs="Times New Roman"/>
            <w:sz w:val="24"/>
            <w:szCs w:val="24"/>
          </w:rPr>
          <w:fldChar w:fldCharType="begin"/>
        </w:r>
        <w:r w:rsidRPr="00707CA7">
          <w:rPr>
            <w:rFonts w:ascii="Times New Roman" w:hAnsi="Times New Roman" w:cs="Times New Roman"/>
            <w:sz w:val="24"/>
            <w:szCs w:val="24"/>
          </w:rPr>
          <w:instrText>PAGE   \* MERGEFORMAT</w:instrText>
        </w:r>
        <w:r w:rsidRPr="00707CA7">
          <w:rPr>
            <w:rFonts w:ascii="Times New Roman" w:hAnsi="Times New Roman" w:cs="Times New Roman"/>
            <w:sz w:val="24"/>
            <w:szCs w:val="24"/>
          </w:rPr>
          <w:fldChar w:fldCharType="separate"/>
        </w:r>
        <w:r w:rsidR="00D331B0">
          <w:rPr>
            <w:rFonts w:ascii="Times New Roman" w:hAnsi="Times New Roman" w:cs="Times New Roman"/>
            <w:noProof/>
            <w:sz w:val="24"/>
            <w:szCs w:val="24"/>
          </w:rPr>
          <w:t>3</w:t>
        </w:r>
        <w:r w:rsidRPr="00707CA7">
          <w:rPr>
            <w:rFonts w:ascii="Times New Roman" w:hAnsi="Times New Roman" w:cs="Times New Roman"/>
            <w:sz w:val="24"/>
            <w:szCs w:val="24"/>
          </w:rPr>
          <w:fldChar w:fldCharType="end"/>
        </w:r>
      </w:p>
    </w:sdtContent>
  </w:sdt>
  <w:p w:rsidR="00A93748" w:rsidRDefault="00A937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5"/>
    <w:lvl w:ilvl="0">
      <w:start w:val="1"/>
      <w:numFmt w:val="bullet"/>
      <w:lvlText w:val=""/>
      <w:lvlJc w:val="left"/>
      <w:pPr>
        <w:tabs>
          <w:tab w:val="num" w:pos="1429"/>
        </w:tabs>
        <w:ind w:left="1429" w:hanging="360"/>
      </w:pPr>
      <w:rPr>
        <w:rFonts w:ascii="Symbol" w:hAnsi="Symbol"/>
      </w:rPr>
    </w:lvl>
  </w:abstractNum>
  <w:abstractNum w:abstractNumId="1">
    <w:nsid w:val="00000004"/>
    <w:multiLevelType w:val="singleLevel"/>
    <w:tmpl w:val="00000004"/>
    <w:name w:val="WW8Num18"/>
    <w:lvl w:ilvl="0">
      <w:start w:val="1"/>
      <w:numFmt w:val="bullet"/>
      <w:lvlText w:val=""/>
      <w:lvlJc w:val="left"/>
      <w:pPr>
        <w:tabs>
          <w:tab w:val="num" w:pos="1429"/>
        </w:tabs>
        <w:ind w:left="1429" w:hanging="360"/>
      </w:pPr>
      <w:rPr>
        <w:rFonts w:ascii="Symbol" w:hAnsi="Symbol"/>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D33ADD"/>
    <w:multiLevelType w:val="hybridMultilevel"/>
    <w:tmpl w:val="CC6AB7B8"/>
    <w:lvl w:ilvl="0" w:tplc="67CEA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AB70EAD"/>
    <w:multiLevelType w:val="hybridMultilevel"/>
    <w:tmpl w:val="5E4AC430"/>
    <w:lvl w:ilvl="0" w:tplc="384C3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75CAE"/>
    <w:multiLevelType w:val="hybridMultilevel"/>
    <w:tmpl w:val="B3AC3A8E"/>
    <w:lvl w:ilvl="0" w:tplc="0F800630">
      <w:start w:val="1"/>
      <w:numFmt w:val="bullet"/>
      <w:pStyle w:val="a1"/>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10">
    <w:nsid w:val="2C557F61"/>
    <w:multiLevelType w:val="hybridMultilevel"/>
    <w:tmpl w:val="6764E6CE"/>
    <w:lvl w:ilvl="0" w:tplc="5E8481CE">
      <w:start w:val="1"/>
      <w:numFmt w:val="decimal"/>
      <w:pStyle w:val="a2"/>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8605E00"/>
    <w:multiLevelType w:val="multilevel"/>
    <w:tmpl w:val="3500BC28"/>
    <w:lvl w:ilvl="0">
      <w:start w:val="1"/>
      <w:numFmt w:val="upperRoman"/>
      <w:lvlText w:val="%1."/>
      <w:lvlJc w:val="left"/>
      <w:pPr>
        <w:ind w:left="1440"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672" w:hanging="2160"/>
      </w:pPr>
      <w:rPr>
        <w:rFonts w:hint="default"/>
      </w:rPr>
    </w:lvl>
  </w:abstractNum>
  <w:abstractNum w:abstractNumId="14">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35A3840"/>
    <w:multiLevelType w:val="hybridMultilevel"/>
    <w:tmpl w:val="6FCA2D5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6"/>
  </w:num>
  <w:num w:numId="2">
    <w:abstractNumId w:val="18"/>
  </w:num>
  <w:num w:numId="3">
    <w:abstractNumId w:val="7"/>
  </w:num>
  <w:num w:numId="4">
    <w:abstractNumId w:val="10"/>
  </w:num>
  <w:num w:numId="5">
    <w:abstractNumId w:val="17"/>
  </w:num>
  <w:num w:numId="6">
    <w:abstractNumId w:val="23"/>
  </w:num>
  <w:num w:numId="7">
    <w:abstractNumId w:val="3"/>
  </w:num>
  <w:num w:numId="8">
    <w:abstractNumId w:val="5"/>
  </w:num>
  <w:num w:numId="9">
    <w:abstractNumId w:val="15"/>
  </w:num>
  <w:num w:numId="10">
    <w:abstractNumId w:val="14"/>
  </w:num>
  <w:num w:numId="11">
    <w:abstractNumId w:val="12"/>
  </w:num>
  <w:num w:numId="12">
    <w:abstractNumId w:val="19"/>
  </w:num>
  <w:num w:numId="13">
    <w:abstractNumId w:val="11"/>
  </w:num>
  <w:num w:numId="14">
    <w:abstractNumId w:val="16"/>
  </w:num>
  <w:num w:numId="15">
    <w:abstractNumId w:val="22"/>
  </w:num>
  <w:num w:numId="16">
    <w:abstractNumId w:val="9"/>
  </w:num>
  <w:num w:numId="17">
    <w:abstractNumId w:val="21"/>
  </w:num>
  <w:num w:numId="18">
    <w:abstractNumId w:val="8"/>
  </w:num>
  <w:num w:numId="19">
    <w:abstractNumId w:val="20"/>
  </w:num>
  <w:num w:numId="20">
    <w:abstractNumId w:val="13"/>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9"/>
    <w:rsid w:val="00020963"/>
    <w:rsid w:val="0002430C"/>
    <w:rsid w:val="00024849"/>
    <w:rsid w:val="00060038"/>
    <w:rsid w:val="00077B96"/>
    <w:rsid w:val="00097C81"/>
    <w:rsid w:val="000C7F36"/>
    <w:rsid w:val="000F1825"/>
    <w:rsid w:val="000F2BAC"/>
    <w:rsid w:val="000F7A1A"/>
    <w:rsid w:val="00115184"/>
    <w:rsid w:val="001217C9"/>
    <w:rsid w:val="00123342"/>
    <w:rsid w:val="00135A34"/>
    <w:rsid w:val="00145580"/>
    <w:rsid w:val="00157A52"/>
    <w:rsid w:val="00157C2F"/>
    <w:rsid w:val="00164291"/>
    <w:rsid w:val="001946ED"/>
    <w:rsid w:val="00197532"/>
    <w:rsid w:val="001D45D1"/>
    <w:rsid w:val="001E6ABE"/>
    <w:rsid w:val="00202A0B"/>
    <w:rsid w:val="002044F6"/>
    <w:rsid w:val="002958BD"/>
    <w:rsid w:val="00296209"/>
    <w:rsid w:val="002D31B9"/>
    <w:rsid w:val="002E24F1"/>
    <w:rsid w:val="00310180"/>
    <w:rsid w:val="00316ED7"/>
    <w:rsid w:val="00325F46"/>
    <w:rsid w:val="00333E66"/>
    <w:rsid w:val="0033607D"/>
    <w:rsid w:val="00356E5B"/>
    <w:rsid w:val="0038030B"/>
    <w:rsid w:val="003D48C7"/>
    <w:rsid w:val="003E682D"/>
    <w:rsid w:val="003F2B90"/>
    <w:rsid w:val="003F47C8"/>
    <w:rsid w:val="003F7472"/>
    <w:rsid w:val="004067DE"/>
    <w:rsid w:val="00437300"/>
    <w:rsid w:val="00440776"/>
    <w:rsid w:val="00442D45"/>
    <w:rsid w:val="0045522A"/>
    <w:rsid w:val="00457AF7"/>
    <w:rsid w:val="00460C00"/>
    <w:rsid w:val="004A23FA"/>
    <w:rsid w:val="004C76EE"/>
    <w:rsid w:val="004D099B"/>
    <w:rsid w:val="004E5592"/>
    <w:rsid w:val="005343A8"/>
    <w:rsid w:val="005576E7"/>
    <w:rsid w:val="00565EF9"/>
    <w:rsid w:val="00566154"/>
    <w:rsid w:val="00591F27"/>
    <w:rsid w:val="00610FC9"/>
    <w:rsid w:val="00612DE0"/>
    <w:rsid w:val="00613697"/>
    <w:rsid w:val="00632B43"/>
    <w:rsid w:val="006343FE"/>
    <w:rsid w:val="0064156A"/>
    <w:rsid w:val="006432BC"/>
    <w:rsid w:val="00664EA3"/>
    <w:rsid w:val="00674934"/>
    <w:rsid w:val="00681CDD"/>
    <w:rsid w:val="006877EF"/>
    <w:rsid w:val="00692AFA"/>
    <w:rsid w:val="006A26FA"/>
    <w:rsid w:val="006B25D2"/>
    <w:rsid w:val="006B681F"/>
    <w:rsid w:val="006C0B3A"/>
    <w:rsid w:val="0070047D"/>
    <w:rsid w:val="00702A5B"/>
    <w:rsid w:val="00707CA7"/>
    <w:rsid w:val="0071668A"/>
    <w:rsid w:val="0074081A"/>
    <w:rsid w:val="00750E35"/>
    <w:rsid w:val="00752289"/>
    <w:rsid w:val="007637A9"/>
    <w:rsid w:val="007863EA"/>
    <w:rsid w:val="007A5E71"/>
    <w:rsid w:val="007C4C6D"/>
    <w:rsid w:val="007D45DE"/>
    <w:rsid w:val="007D6854"/>
    <w:rsid w:val="007E2A5F"/>
    <w:rsid w:val="007E7779"/>
    <w:rsid w:val="00804F29"/>
    <w:rsid w:val="008248F5"/>
    <w:rsid w:val="008508CC"/>
    <w:rsid w:val="00875279"/>
    <w:rsid w:val="00893BBA"/>
    <w:rsid w:val="008C1DA4"/>
    <w:rsid w:val="008D05DB"/>
    <w:rsid w:val="008E2C1F"/>
    <w:rsid w:val="00905876"/>
    <w:rsid w:val="00936194"/>
    <w:rsid w:val="00936761"/>
    <w:rsid w:val="009C3AD9"/>
    <w:rsid w:val="009D74AA"/>
    <w:rsid w:val="00A0420C"/>
    <w:rsid w:val="00A064B8"/>
    <w:rsid w:val="00A40B6B"/>
    <w:rsid w:val="00A84151"/>
    <w:rsid w:val="00A90D51"/>
    <w:rsid w:val="00A93748"/>
    <w:rsid w:val="00A93F92"/>
    <w:rsid w:val="00AB30CA"/>
    <w:rsid w:val="00AC7CB4"/>
    <w:rsid w:val="00AE0459"/>
    <w:rsid w:val="00AE726D"/>
    <w:rsid w:val="00AF074E"/>
    <w:rsid w:val="00B20D19"/>
    <w:rsid w:val="00B34AB2"/>
    <w:rsid w:val="00B464E2"/>
    <w:rsid w:val="00B55609"/>
    <w:rsid w:val="00B6013E"/>
    <w:rsid w:val="00B94B18"/>
    <w:rsid w:val="00BA7517"/>
    <w:rsid w:val="00BC2FEE"/>
    <w:rsid w:val="00BD0620"/>
    <w:rsid w:val="00C06280"/>
    <w:rsid w:val="00C062C7"/>
    <w:rsid w:val="00C06533"/>
    <w:rsid w:val="00C167F8"/>
    <w:rsid w:val="00C26414"/>
    <w:rsid w:val="00C312F7"/>
    <w:rsid w:val="00C43A3A"/>
    <w:rsid w:val="00C54BAD"/>
    <w:rsid w:val="00C81051"/>
    <w:rsid w:val="00C921A4"/>
    <w:rsid w:val="00C96677"/>
    <w:rsid w:val="00CA7DB9"/>
    <w:rsid w:val="00CB10FD"/>
    <w:rsid w:val="00CC776B"/>
    <w:rsid w:val="00D23DFB"/>
    <w:rsid w:val="00D331B0"/>
    <w:rsid w:val="00D51A21"/>
    <w:rsid w:val="00D64DF0"/>
    <w:rsid w:val="00D678B7"/>
    <w:rsid w:val="00D77157"/>
    <w:rsid w:val="00DB1F13"/>
    <w:rsid w:val="00DB7360"/>
    <w:rsid w:val="00DD7438"/>
    <w:rsid w:val="00DE75DA"/>
    <w:rsid w:val="00DE7817"/>
    <w:rsid w:val="00DF7DCE"/>
    <w:rsid w:val="00E2763B"/>
    <w:rsid w:val="00E4532A"/>
    <w:rsid w:val="00E72D1A"/>
    <w:rsid w:val="00EA636E"/>
    <w:rsid w:val="00EB6D05"/>
    <w:rsid w:val="00EE545E"/>
    <w:rsid w:val="00EF16A9"/>
    <w:rsid w:val="00F05DF4"/>
    <w:rsid w:val="00F109B8"/>
    <w:rsid w:val="00F2282B"/>
    <w:rsid w:val="00F3121B"/>
    <w:rsid w:val="00F35D1D"/>
    <w:rsid w:val="00F621F1"/>
    <w:rsid w:val="00F772F2"/>
    <w:rsid w:val="00F9492D"/>
    <w:rsid w:val="00FA4A80"/>
    <w:rsid w:val="00FD2176"/>
    <w:rsid w:val="00FF6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A9A09-5819-435C-842C-395C165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93BBA"/>
  </w:style>
  <w:style w:type="paragraph" w:styleId="11">
    <w:name w:val="heading 1"/>
    <w:aliases w:val="Заголовок 1 Знак Знак,Заголовок 1 Знак Знак Знак"/>
    <w:basedOn w:val="a4"/>
    <w:next w:val="a4"/>
    <w:link w:val="12"/>
    <w:uiPriority w:val="99"/>
    <w:qFormat/>
    <w:rsid w:val="005576E7"/>
    <w:pPr>
      <w:keepNext/>
      <w:spacing w:before="240" w:after="60" w:line="240" w:lineRule="auto"/>
      <w:ind w:left="720" w:hanging="360"/>
      <w:outlineLvl w:val="0"/>
    </w:pPr>
    <w:rPr>
      <w:rFonts w:ascii="Calibri Light" w:eastAsia="Times New Roman" w:hAnsi="Calibri Light" w:cs="Times New Roman"/>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4"/>
    <w:next w:val="a4"/>
    <w:link w:val="21"/>
    <w:qFormat/>
    <w:rsid w:val="005576E7"/>
    <w:pPr>
      <w:keepNext/>
      <w:spacing w:after="0" w:line="360" w:lineRule="auto"/>
      <w:ind w:left="1440" w:hanging="360"/>
      <w:jc w:val="center"/>
      <w:outlineLvl w:val="1"/>
    </w:pPr>
    <w:rPr>
      <w:rFonts w:ascii="Times New Roman" w:eastAsia="Times New Roman" w:hAnsi="Times New Roman" w:cs="Times New Roman"/>
      <w:sz w:val="32"/>
      <w:szCs w:val="20"/>
    </w:rPr>
  </w:style>
  <w:style w:type="paragraph" w:styleId="3">
    <w:name w:val="heading 3"/>
    <w:aliases w:val="Знак3 Знак, Знак3, Знак3 Знак Знак Знак,ПодЗаголовок,Знак3,Знак3 Знак Знак Знак,OG Heading 3"/>
    <w:basedOn w:val="a4"/>
    <w:next w:val="a4"/>
    <w:link w:val="30"/>
    <w:qFormat/>
    <w:rsid w:val="005576E7"/>
    <w:pPr>
      <w:keepNext/>
      <w:spacing w:after="0" w:line="360" w:lineRule="auto"/>
      <w:ind w:left="2160" w:hanging="360"/>
      <w:jc w:val="center"/>
      <w:outlineLvl w:val="2"/>
    </w:pPr>
    <w:rPr>
      <w:rFonts w:ascii="Times New Roman" w:eastAsia="Times New Roman" w:hAnsi="Times New Roman" w:cs="Times New Roman"/>
      <w:b/>
      <w:sz w:val="36"/>
      <w:szCs w:val="20"/>
    </w:rPr>
  </w:style>
  <w:style w:type="paragraph" w:styleId="4">
    <w:name w:val="heading 4"/>
    <w:basedOn w:val="a4"/>
    <w:next w:val="a4"/>
    <w:link w:val="40"/>
    <w:qFormat/>
    <w:rsid w:val="005576E7"/>
    <w:pPr>
      <w:keepNext/>
      <w:spacing w:after="0" w:line="360" w:lineRule="auto"/>
      <w:ind w:left="2880" w:hanging="360"/>
      <w:jc w:val="both"/>
      <w:outlineLvl w:val="3"/>
    </w:pPr>
    <w:rPr>
      <w:rFonts w:ascii="Times New Roman" w:eastAsia="Times New Roman" w:hAnsi="Times New Roman" w:cs="Times New Roman"/>
      <w:sz w:val="28"/>
      <w:szCs w:val="20"/>
    </w:rPr>
  </w:style>
  <w:style w:type="paragraph" w:styleId="5">
    <w:name w:val="heading 5"/>
    <w:basedOn w:val="a4"/>
    <w:next w:val="a4"/>
    <w:link w:val="50"/>
    <w:qFormat/>
    <w:rsid w:val="005576E7"/>
    <w:pPr>
      <w:keepNext/>
      <w:tabs>
        <w:tab w:val="left" w:pos="992"/>
      </w:tabs>
      <w:spacing w:after="0" w:line="240" w:lineRule="auto"/>
      <w:ind w:left="3600" w:hanging="360"/>
      <w:jc w:val="center"/>
      <w:outlineLvl w:val="4"/>
    </w:pPr>
    <w:rPr>
      <w:rFonts w:ascii="Arial" w:eastAsia="Times New Roman" w:hAnsi="Arial" w:cs="Times New Roman"/>
      <w:sz w:val="24"/>
      <w:szCs w:val="20"/>
    </w:rPr>
  </w:style>
  <w:style w:type="paragraph" w:styleId="6">
    <w:name w:val="heading 6"/>
    <w:basedOn w:val="a4"/>
    <w:next w:val="a4"/>
    <w:link w:val="60"/>
    <w:qFormat/>
    <w:rsid w:val="005576E7"/>
    <w:pPr>
      <w:keepNext/>
      <w:spacing w:after="0" w:line="480" w:lineRule="auto"/>
      <w:ind w:left="4320" w:hanging="360"/>
      <w:outlineLvl w:val="5"/>
    </w:pPr>
    <w:rPr>
      <w:rFonts w:ascii="Times New Roman" w:eastAsia="Times New Roman" w:hAnsi="Times New Roman" w:cs="Times New Roman"/>
      <w:sz w:val="24"/>
      <w:szCs w:val="20"/>
    </w:rPr>
  </w:style>
  <w:style w:type="paragraph" w:styleId="7">
    <w:name w:val="heading 7"/>
    <w:aliases w:val="Заголовок x.x"/>
    <w:basedOn w:val="a4"/>
    <w:next w:val="a4"/>
    <w:link w:val="70"/>
    <w:qFormat/>
    <w:rsid w:val="005576E7"/>
    <w:pPr>
      <w:keepNext/>
      <w:tabs>
        <w:tab w:val="left" w:pos="992"/>
      </w:tabs>
      <w:spacing w:after="0" w:line="240" w:lineRule="auto"/>
      <w:ind w:left="5040" w:hanging="360"/>
      <w:jc w:val="center"/>
      <w:outlineLvl w:val="6"/>
    </w:pPr>
    <w:rPr>
      <w:rFonts w:ascii="Times New Roman CYR" w:eastAsia="Times New Roman" w:hAnsi="Times New Roman CYR" w:cs="Times New Roman"/>
      <w:b/>
      <w:sz w:val="24"/>
      <w:szCs w:val="20"/>
    </w:rPr>
  </w:style>
  <w:style w:type="paragraph" w:styleId="8">
    <w:name w:val="heading 8"/>
    <w:basedOn w:val="a4"/>
    <w:next w:val="a4"/>
    <w:link w:val="80"/>
    <w:qFormat/>
    <w:rsid w:val="005576E7"/>
    <w:pPr>
      <w:keepNext/>
      <w:tabs>
        <w:tab w:val="left" w:pos="992"/>
      </w:tabs>
      <w:spacing w:after="0" w:line="240" w:lineRule="auto"/>
      <w:ind w:left="5760" w:hanging="360"/>
      <w:jc w:val="center"/>
      <w:outlineLvl w:val="7"/>
    </w:pPr>
    <w:rPr>
      <w:rFonts w:ascii="Arial" w:eastAsia="Times New Roman" w:hAnsi="Arial" w:cs="Times New Roman"/>
      <w:b/>
      <w:bCs/>
      <w:szCs w:val="20"/>
    </w:rPr>
  </w:style>
  <w:style w:type="paragraph" w:styleId="9">
    <w:name w:val="heading 9"/>
    <w:basedOn w:val="a4"/>
    <w:next w:val="a4"/>
    <w:link w:val="90"/>
    <w:qFormat/>
    <w:rsid w:val="005576E7"/>
    <w:pPr>
      <w:keepNext/>
      <w:spacing w:after="0" w:line="240" w:lineRule="auto"/>
      <w:ind w:left="6480" w:hanging="360"/>
      <w:jc w:val="center"/>
      <w:outlineLvl w:val="8"/>
    </w:pPr>
    <w:rPr>
      <w:rFonts w:ascii="Arial" w:eastAsia="Times New Roman" w:hAnsi="Arial"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aliases w:val=" Знак5"/>
    <w:basedOn w:val="a4"/>
    <w:link w:val="a9"/>
    <w:uiPriority w:val="99"/>
    <w:unhideWhenUsed/>
    <w:rsid w:val="007637A9"/>
    <w:pPr>
      <w:spacing w:after="0" w:line="240" w:lineRule="auto"/>
    </w:pPr>
    <w:rPr>
      <w:rFonts w:ascii="Tahoma" w:hAnsi="Tahoma" w:cs="Tahoma"/>
      <w:sz w:val="16"/>
      <w:szCs w:val="16"/>
    </w:rPr>
  </w:style>
  <w:style w:type="character" w:customStyle="1" w:styleId="a9">
    <w:name w:val="Текст выноски Знак"/>
    <w:aliases w:val=" Знак5 Знак"/>
    <w:basedOn w:val="a5"/>
    <w:link w:val="a8"/>
    <w:uiPriority w:val="99"/>
    <w:rsid w:val="007637A9"/>
    <w:rPr>
      <w:rFonts w:ascii="Tahoma" w:hAnsi="Tahoma" w:cs="Tahoma"/>
      <w:sz w:val="16"/>
      <w:szCs w:val="16"/>
    </w:rPr>
  </w:style>
  <w:style w:type="table" w:styleId="aa">
    <w:name w:val="Table Grid"/>
    <w:aliases w:val="Table Grid Report"/>
    <w:basedOn w:val="a6"/>
    <w:uiPriority w:val="59"/>
    <w:rsid w:val="0076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aliases w:val="Верхний колонтитул1, Знак4, Знак8,ВерхКолонтитул"/>
    <w:basedOn w:val="a4"/>
    <w:link w:val="ac"/>
    <w:uiPriority w:val="99"/>
    <w:unhideWhenUsed/>
    <w:rsid w:val="007637A9"/>
    <w:pPr>
      <w:tabs>
        <w:tab w:val="center" w:pos="4677"/>
        <w:tab w:val="right" w:pos="9355"/>
      </w:tabs>
      <w:spacing w:after="0" w:line="240" w:lineRule="auto"/>
    </w:pPr>
  </w:style>
  <w:style w:type="character" w:customStyle="1" w:styleId="ac">
    <w:name w:val="Верхний колонтитул Знак"/>
    <w:aliases w:val="Верхний колонтитул1 Знак, Знак4 Знак, Знак8 Знак,ВерхКолонтитул Знак"/>
    <w:basedOn w:val="a5"/>
    <w:link w:val="ab"/>
    <w:uiPriority w:val="99"/>
    <w:rsid w:val="007637A9"/>
  </w:style>
  <w:style w:type="paragraph" w:styleId="ad">
    <w:name w:val="footer"/>
    <w:aliases w:val=" Знак, Знак6, Знак14"/>
    <w:basedOn w:val="a4"/>
    <w:link w:val="ae"/>
    <w:uiPriority w:val="99"/>
    <w:unhideWhenUsed/>
    <w:rsid w:val="007637A9"/>
    <w:pPr>
      <w:tabs>
        <w:tab w:val="center" w:pos="4677"/>
        <w:tab w:val="right" w:pos="9355"/>
      </w:tabs>
      <w:spacing w:after="0" w:line="240" w:lineRule="auto"/>
    </w:pPr>
  </w:style>
  <w:style w:type="character" w:customStyle="1" w:styleId="ae">
    <w:name w:val="Нижний колонтитул Знак"/>
    <w:aliases w:val=" Знак Знак, Знак6 Знак, Знак14 Знак"/>
    <w:basedOn w:val="a5"/>
    <w:link w:val="ad"/>
    <w:uiPriority w:val="99"/>
    <w:rsid w:val="007637A9"/>
  </w:style>
  <w:style w:type="character" w:styleId="af">
    <w:name w:val="Hyperlink"/>
    <w:basedOn w:val="a5"/>
    <w:uiPriority w:val="99"/>
    <w:unhideWhenUsed/>
    <w:rsid w:val="00B20D19"/>
    <w:rPr>
      <w:color w:val="0000FF" w:themeColor="hyperlink"/>
      <w:u w:val="single"/>
    </w:rPr>
  </w:style>
  <w:style w:type="character" w:customStyle="1" w:styleId="af0">
    <w:name w:val="Цветовое выделение"/>
    <w:uiPriority w:val="99"/>
    <w:rsid w:val="0074081A"/>
    <w:rPr>
      <w:b/>
      <w:color w:val="000080"/>
      <w:sz w:val="20"/>
    </w:rPr>
  </w:style>
  <w:style w:type="paragraph" w:customStyle="1" w:styleId="af1">
    <w:name w:val="Таблицы (моноширинный)"/>
    <w:basedOn w:val="a4"/>
    <w:next w:val="a4"/>
    <w:rsid w:val="0074081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List Paragraph"/>
    <w:basedOn w:val="a4"/>
    <w:link w:val="af3"/>
    <w:uiPriority w:val="34"/>
    <w:qFormat/>
    <w:rsid w:val="00FF66B6"/>
    <w:pPr>
      <w:ind w:left="720"/>
      <w:contextualSpacing/>
    </w:pPr>
    <w:rPr>
      <w:rFonts w:eastAsiaTheme="minorHAnsi"/>
      <w:lang w:eastAsia="en-US"/>
    </w:rPr>
  </w:style>
  <w:style w:type="character" w:customStyle="1" w:styleId="12">
    <w:name w:val="Заголовок 1 Знак"/>
    <w:aliases w:val="Заголовок 1 Знак Знак Знак1,Заголовок 1 Знак Знак Знак Знак"/>
    <w:basedOn w:val="a5"/>
    <w:link w:val="11"/>
    <w:uiPriority w:val="99"/>
    <w:rsid w:val="005576E7"/>
    <w:rPr>
      <w:rFonts w:ascii="Calibri Light" w:eastAsia="Times New Roman" w:hAnsi="Calibri Light"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5"/>
    <w:link w:val="20"/>
    <w:rsid w:val="005576E7"/>
    <w:rPr>
      <w:rFonts w:ascii="Times New Roman" w:eastAsia="Times New Roman" w:hAnsi="Times New Roman" w:cs="Times New Roman"/>
      <w:sz w:val="32"/>
      <w:szCs w:val="20"/>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5"/>
    <w:link w:val="3"/>
    <w:rsid w:val="005576E7"/>
    <w:rPr>
      <w:rFonts w:ascii="Times New Roman" w:eastAsia="Times New Roman" w:hAnsi="Times New Roman" w:cs="Times New Roman"/>
      <w:b/>
      <w:sz w:val="36"/>
      <w:szCs w:val="20"/>
    </w:rPr>
  </w:style>
  <w:style w:type="character" w:customStyle="1" w:styleId="40">
    <w:name w:val="Заголовок 4 Знак"/>
    <w:basedOn w:val="a5"/>
    <w:link w:val="4"/>
    <w:rsid w:val="005576E7"/>
    <w:rPr>
      <w:rFonts w:ascii="Times New Roman" w:eastAsia="Times New Roman" w:hAnsi="Times New Roman" w:cs="Times New Roman"/>
      <w:sz w:val="28"/>
      <w:szCs w:val="20"/>
    </w:rPr>
  </w:style>
  <w:style w:type="character" w:customStyle="1" w:styleId="50">
    <w:name w:val="Заголовок 5 Знак"/>
    <w:basedOn w:val="a5"/>
    <w:link w:val="5"/>
    <w:rsid w:val="005576E7"/>
    <w:rPr>
      <w:rFonts w:ascii="Arial" w:eastAsia="Times New Roman" w:hAnsi="Arial" w:cs="Times New Roman"/>
      <w:sz w:val="24"/>
      <w:szCs w:val="20"/>
    </w:rPr>
  </w:style>
  <w:style w:type="character" w:customStyle="1" w:styleId="60">
    <w:name w:val="Заголовок 6 Знак"/>
    <w:basedOn w:val="a5"/>
    <w:link w:val="6"/>
    <w:rsid w:val="005576E7"/>
    <w:rPr>
      <w:rFonts w:ascii="Times New Roman" w:eastAsia="Times New Roman" w:hAnsi="Times New Roman" w:cs="Times New Roman"/>
      <w:sz w:val="24"/>
      <w:szCs w:val="20"/>
    </w:rPr>
  </w:style>
  <w:style w:type="character" w:customStyle="1" w:styleId="70">
    <w:name w:val="Заголовок 7 Знак"/>
    <w:aliases w:val="Заголовок x.x Знак"/>
    <w:basedOn w:val="a5"/>
    <w:link w:val="7"/>
    <w:rsid w:val="005576E7"/>
    <w:rPr>
      <w:rFonts w:ascii="Times New Roman CYR" w:eastAsia="Times New Roman" w:hAnsi="Times New Roman CYR" w:cs="Times New Roman"/>
      <w:b/>
      <w:sz w:val="24"/>
      <w:szCs w:val="20"/>
    </w:rPr>
  </w:style>
  <w:style w:type="character" w:customStyle="1" w:styleId="80">
    <w:name w:val="Заголовок 8 Знак"/>
    <w:basedOn w:val="a5"/>
    <w:link w:val="8"/>
    <w:rsid w:val="005576E7"/>
    <w:rPr>
      <w:rFonts w:ascii="Arial" w:eastAsia="Times New Roman" w:hAnsi="Arial" w:cs="Times New Roman"/>
      <w:b/>
      <w:bCs/>
      <w:szCs w:val="20"/>
    </w:rPr>
  </w:style>
  <w:style w:type="character" w:customStyle="1" w:styleId="90">
    <w:name w:val="Заголовок 9 Знак"/>
    <w:basedOn w:val="a5"/>
    <w:link w:val="9"/>
    <w:rsid w:val="005576E7"/>
    <w:rPr>
      <w:rFonts w:ascii="Arial" w:eastAsia="Times New Roman" w:hAnsi="Arial" w:cs="Times New Roman"/>
      <w:sz w:val="28"/>
      <w:szCs w:val="20"/>
    </w:rPr>
  </w:style>
  <w:style w:type="numbering" w:customStyle="1" w:styleId="13">
    <w:name w:val="Нет списка1"/>
    <w:next w:val="a7"/>
    <w:semiHidden/>
    <w:rsid w:val="005576E7"/>
  </w:style>
  <w:style w:type="paragraph" w:customStyle="1" w:styleId="af4">
    <w:name w:val="Заголовок к тексту"/>
    <w:basedOn w:val="a4"/>
    <w:next w:val="af5"/>
    <w:rsid w:val="005576E7"/>
    <w:pPr>
      <w:suppressAutoHyphens/>
      <w:spacing w:after="480" w:line="240" w:lineRule="exact"/>
    </w:pPr>
    <w:rPr>
      <w:rFonts w:ascii="Times New Roman" w:eastAsia="Times New Roman" w:hAnsi="Times New Roman" w:cs="Times New Roman"/>
      <w:b/>
      <w:sz w:val="28"/>
      <w:szCs w:val="20"/>
    </w:rPr>
  </w:style>
  <w:style w:type="paragraph" w:styleId="af5">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6"/>
    <w:uiPriority w:val="99"/>
    <w:qFormat/>
    <w:rsid w:val="005576E7"/>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5"/>
    <w:uiPriority w:val="99"/>
    <w:rsid w:val="005576E7"/>
    <w:rPr>
      <w:rFonts w:ascii="Times New Roman" w:eastAsia="Times New Roman" w:hAnsi="Times New Roman" w:cs="Times New Roman"/>
      <w:sz w:val="24"/>
      <w:szCs w:val="24"/>
    </w:rPr>
  </w:style>
  <w:style w:type="paragraph" w:customStyle="1" w:styleId="af7">
    <w:name w:val="Адресат"/>
    <w:basedOn w:val="a4"/>
    <w:rsid w:val="005576E7"/>
    <w:pPr>
      <w:suppressAutoHyphens/>
      <w:spacing w:after="0" w:line="240" w:lineRule="exact"/>
    </w:pPr>
    <w:rPr>
      <w:rFonts w:ascii="Times New Roman" w:eastAsia="Times New Roman" w:hAnsi="Times New Roman" w:cs="Times New Roman"/>
      <w:sz w:val="28"/>
      <w:szCs w:val="20"/>
    </w:rPr>
  </w:style>
  <w:style w:type="paragraph" w:customStyle="1" w:styleId="af8">
    <w:name w:val="Исполнитель"/>
    <w:basedOn w:val="af5"/>
    <w:rsid w:val="005576E7"/>
    <w:pPr>
      <w:suppressAutoHyphens/>
      <w:spacing w:line="240" w:lineRule="exact"/>
    </w:pPr>
    <w:rPr>
      <w:szCs w:val="20"/>
    </w:rPr>
  </w:style>
  <w:style w:type="character" w:styleId="af9">
    <w:name w:val="page number"/>
    <w:rsid w:val="005576E7"/>
  </w:style>
  <w:style w:type="paragraph" w:styleId="afa">
    <w:name w:val="No Spacing"/>
    <w:link w:val="afb"/>
    <w:uiPriority w:val="1"/>
    <w:qFormat/>
    <w:rsid w:val="005576E7"/>
    <w:pPr>
      <w:spacing w:after="0" w:line="240" w:lineRule="auto"/>
    </w:pPr>
    <w:rPr>
      <w:rFonts w:ascii="Times New Roman" w:eastAsia="Times New Roman" w:hAnsi="Times New Roman" w:cs="Times New Roman"/>
      <w:sz w:val="28"/>
      <w:szCs w:val="20"/>
    </w:rPr>
  </w:style>
  <w:style w:type="paragraph" w:customStyle="1" w:styleId="afc">
    <w:name w:val="регистрационные поля"/>
    <w:basedOn w:val="a4"/>
    <w:rsid w:val="005576E7"/>
    <w:pPr>
      <w:spacing w:after="0" w:line="240" w:lineRule="exact"/>
      <w:jc w:val="center"/>
    </w:pPr>
    <w:rPr>
      <w:rFonts w:ascii="Times New Roman" w:eastAsia="Times New Roman" w:hAnsi="Times New Roman" w:cs="Times New Roman"/>
      <w:sz w:val="28"/>
      <w:szCs w:val="20"/>
      <w:lang w:val="en-US"/>
    </w:rPr>
  </w:style>
  <w:style w:type="paragraph" w:customStyle="1" w:styleId="afd">
    <w:name w:val="Регистр"/>
    <w:rsid w:val="005576E7"/>
    <w:pPr>
      <w:spacing w:after="0" w:line="240" w:lineRule="auto"/>
    </w:pPr>
    <w:rPr>
      <w:rFonts w:ascii="Times New Roman" w:eastAsia="Times New Roman" w:hAnsi="Times New Roman" w:cs="Times New Roman"/>
      <w:sz w:val="28"/>
      <w:szCs w:val="20"/>
    </w:rPr>
  </w:style>
  <w:style w:type="numbering" w:customStyle="1" w:styleId="110">
    <w:name w:val="Нет списка11"/>
    <w:next w:val="a7"/>
    <w:uiPriority w:val="99"/>
    <w:semiHidden/>
    <w:unhideWhenUsed/>
    <w:rsid w:val="005576E7"/>
  </w:style>
  <w:style w:type="paragraph" w:customStyle="1" w:styleId="afe">
    <w:name w:val="Раздел"/>
    <w:basedOn w:val="a4"/>
    <w:rsid w:val="005576E7"/>
    <w:pPr>
      <w:spacing w:after="0" w:line="360" w:lineRule="auto"/>
      <w:jc w:val="center"/>
    </w:pPr>
    <w:rPr>
      <w:rFonts w:ascii="Arial" w:eastAsia="Times New Roman" w:hAnsi="Arial" w:cs="Times New Roman"/>
      <w:caps/>
      <w:sz w:val="24"/>
      <w:szCs w:val="20"/>
    </w:rPr>
  </w:style>
  <w:style w:type="paragraph" w:styleId="aff">
    <w:name w:val="Title"/>
    <w:basedOn w:val="a4"/>
    <w:link w:val="aff0"/>
    <w:qFormat/>
    <w:rsid w:val="005576E7"/>
    <w:pPr>
      <w:spacing w:after="0" w:line="360" w:lineRule="auto"/>
      <w:ind w:firstLine="567"/>
      <w:jc w:val="center"/>
    </w:pPr>
    <w:rPr>
      <w:rFonts w:ascii="Times New Roman CYR" w:eastAsia="Times New Roman" w:hAnsi="Times New Roman CYR" w:cs="Times New Roman"/>
      <w:spacing w:val="50"/>
      <w:sz w:val="40"/>
      <w:szCs w:val="20"/>
    </w:rPr>
  </w:style>
  <w:style w:type="character" w:customStyle="1" w:styleId="aff0">
    <w:name w:val="Название Знак"/>
    <w:basedOn w:val="a5"/>
    <w:link w:val="aff"/>
    <w:rsid w:val="005576E7"/>
    <w:rPr>
      <w:rFonts w:ascii="Times New Roman CYR" w:eastAsia="Times New Roman" w:hAnsi="Times New Roman CYR" w:cs="Times New Roman"/>
      <w:spacing w:val="50"/>
      <w:sz w:val="40"/>
      <w:szCs w:val="20"/>
    </w:rPr>
  </w:style>
  <w:style w:type="paragraph" w:styleId="aff1">
    <w:name w:val="Plain Text"/>
    <w:aliases w:val="Текст1,TEXT"/>
    <w:basedOn w:val="a4"/>
    <w:link w:val="aff2"/>
    <w:uiPriority w:val="99"/>
    <w:rsid w:val="005576E7"/>
    <w:pPr>
      <w:spacing w:after="0" w:line="360" w:lineRule="auto"/>
      <w:ind w:firstLine="709"/>
      <w:jc w:val="both"/>
    </w:pPr>
    <w:rPr>
      <w:rFonts w:ascii="Arial" w:eastAsia="Times New Roman" w:hAnsi="Arial" w:cs="Times New Roman"/>
      <w:sz w:val="24"/>
      <w:szCs w:val="20"/>
    </w:rPr>
  </w:style>
  <w:style w:type="character" w:customStyle="1" w:styleId="aff2">
    <w:name w:val="Текст Знак"/>
    <w:aliases w:val="Текст1 Знак,TEXT Знак"/>
    <w:basedOn w:val="a5"/>
    <w:link w:val="aff1"/>
    <w:uiPriority w:val="99"/>
    <w:rsid w:val="005576E7"/>
    <w:rPr>
      <w:rFonts w:ascii="Arial" w:eastAsia="Times New Roman" w:hAnsi="Arial" w:cs="Times New Roman"/>
      <w:sz w:val="24"/>
      <w:szCs w:val="20"/>
    </w:rPr>
  </w:style>
  <w:style w:type="table" w:customStyle="1" w:styleId="14">
    <w:name w:val="Сетка таблицы1"/>
    <w:basedOn w:val="a6"/>
    <w:next w:val="aa"/>
    <w:uiPriority w:val="99"/>
    <w:rsid w:val="005576E7"/>
    <w:pPr>
      <w:spacing w:after="0" w:line="240" w:lineRule="auto"/>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1"/>
    <w:basedOn w:val="a4"/>
    <w:link w:val="23"/>
    <w:uiPriority w:val="99"/>
    <w:rsid w:val="005576E7"/>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aliases w:val=" Знак1 Знак1"/>
    <w:basedOn w:val="a5"/>
    <w:link w:val="22"/>
    <w:uiPriority w:val="99"/>
    <w:rsid w:val="005576E7"/>
    <w:rPr>
      <w:rFonts w:ascii="Times New Roman" w:eastAsia="Times New Roman" w:hAnsi="Times New Roman" w:cs="Times New Roman"/>
      <w:sz w:val="24"/>
      <w:szCs w:val="20"/>
    </w:rPr>
  </w:style>
  <w:style w:type="character" w:customStyle="1" w:styleId="mainbleck">
    <w:name w:val="main_bleck"/>
    <w:rsid w:val="005576E7"/>
    <w:rPr>
      <w:rFonts w:cs="Times New Roman"/>
    </w:rPr>
  </w:style>
  <w:style w:type="paragraph" w:styleId="31">
    <w:name w:val="Body Text Indent 3"/>
    <w:basedOn w:val="a4"/>
    <w:link w:val="32"/>
    <w:rsid w:val="005576E7"/>
    <w:pPr>
      <w:spacing w:after="120" w:line="240" w:lineRule="auto"/>
      <w:ind w:left="283"/>
    </w:pPr>
    <w:rPr>
      <w:rFonts w:ascii="Times New Roman CYR" w:eastAsia="Times New Roman" w:hAnsi="Times New Roman CYR" w:cs="Times New Roman"/>
      <w:sz w:val="16"/>
      <w:szCs w:val="16"/>
    </w:rPr>
  </w:style>
  <w:style w:type="character" w:customStyle="1" w:styleId="32">
    <w:name w:val="Основной текст с отступом 3 Знак"/>
    <w:basedOn w:val="a5"/>
    <w:link w:val="31"/>
    <w:rsid w:val="005576E7"/>
    <w:rPr>
      <w:rFonts w:ascii="Times New Roman CYR" w:eastAsia="Times New Roman" w:hAnsi="Times New Roman CYR" w:cs="Times New Roman"/>
      <w:sz w:val="16"/>
      <w:szCs w:val="16"/>
    </w:rPr>
  </w:style>
  <w:style w:type="paragraph" w:styleId="aff3">
    <w:name w:val="Body Text Indent"/>
    <w:aliases w:val="Основной текст 1,Основной текст 11"/>
    <w:basedOn w:val="a4"/>
    <w:link w:val="aff4"/>
    <w:uiPriority w:val="99"/>
    <w:rsid w:val="005576E7"/>
    <w:pPr>
      <w:spacing w:after="120" w:line="240" w:lineRule="auto"/>
      <w:ind w:left="283"/>
    </w:pPr>
    <w:rPr>
      <w:rFonts w:ascii="Times New Roman CYR" w:eastAsia="Times New Roman" w:hAnsi="Times New Roman CYR" w:cs="Times New Roman"/>
      <w:sz w:val="20"/>
      <w:szCs w:val="20"/>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5576E7"/>
    <w:rPr>
      <w:rFonts w:ascii="Times New Roman CYR" w:eastAsia="Times New Roman" w:hAnsi="Times New Roman CYR" w:cs="Times New Roman"/>
      <w:sz w:val="20"/>
      <w:szCs w:val="20"/>
    </w:rPr>
  </w:style>
  <w:style w:type="paragraph" w:styleId="aff5">
    <w:name w:val="Document Map"/>
    <w:basedOn w:val="a4"/>
    <w:link w:val="aff6"/>
    <w:rsid w:val="005576E7"/>
    <w:pPr>
      <w:spacing w:after="0" w:line="240" w:lineRule="auto"/>
    </w:pPr>
    <w:rPr>
      <w:rFonts w:ascii="Tahoma" w:eastAsia="Times New Roman" w:hAnsi="Tahoma" w:cs="Times New Roman"/>
      <w:sz w:val="16"/>
      <w:szCs w:val="16"/>
    </w:rPr>
  </w:style>
  <w:style w:type="character" w:customStyle="1" w:styleId="aff6">
    <w:name w:val="Схема документа Знак"/>
    <w:basedOn w:val="a5"/>
    <w:link w:val="aff5"/>
    <w:rsid w:val="005576E7"/>
    <w:rPr>
      <w:rFonts w:ascii="Tahoma" w:eastAsia="Times New Roman" w:hAnsi="Tahoma" w:cs="Times New Roman"/>
      <w:sz w:val="16"/>
      <w:szCs w:val="16"/>
    </w:rPr>
  </w:style>
  <w:style w:type="character" w:styleId="aff7">
    <w:name w:val="Emphasis"/>
    <w:qFormat/>
    <w:rsid w:val="005576E7"/>
    <w:rPr>
      <w:b/>
    </w:rPr>
  </w:style>
  <w:style w:type="paragraph" w:styleId="24">
    <w:name w:val="Body Text Indent 2"/>
    <w:basedOn w:val="a4"/>
    <w:link w:val="25"/>
    <w:rsid w:val="005576E7"/>
    <w:pPr>
      <w:spacing w:after="120" w:line="480" w:lineRule="auto"/>
      <w:ind w:left="283"/>
    </w:pPr>
    <w:rPr>
      <w:rFonts w:ascii="Times New Roman CYR" w:eastAsia="Times New Roman" w:hAnsi="Times New Roman CYR" w:cs="Times New Roman"/>
      <w:sz w:val="20"/>
      <w:szCs w:val="20"/>
    </w:rPr>
  </w:style>
  <w:style w:type="character" w:customStyle="1" w:styleId="25">
    <w:name w:val="Основной текст с отступом 2 Знак"/>
    <w:basedOn w:val="a5"/>
    <w:link w:val="24"/>
    <w:rsid w:val="005576E7"/>
    <w:rPr>
      <w:rFonts w:ascii="Times New Roman CYR" w:eastAsia="Times New Roman" w:hAnsi="Times New Roman CYR" w:cs="Times New Roman"/>
      <w:sz w:val="20"/>
      <w:szCs w:val="20"/>
    </w:rPr>
  </w:style>
  <w:style w:type="paragraph" w:styleId="aff8">
    <w:name w:val="Subtitle"/>
    <w:basedOn w:val="a4"/>
    <w:link w:val="aff9"/>
    <w:qFormat/>
    <w:rsid w:val="005576E7"/>
    <w:pPr>
      <w:spacing w:after="0" w:line="240" w:lineRule="auto"/>
      <w:ind w:firstLine="709"/>
    </w:pPr>
    <w:rPr>
      <w:rFonts w:ascii="ISOCPEUR" w:eastAsia="Times New Roman" w:hAnsi="ISOCPEUR" w:cs="Times New Roman"/>
      <w:i/>
      <w:sz w:val="28"/>
      <w:szCs w:val="20"/>
    </w:rPr>
  </w:style>
  <w:style w:type="character" w:customStyle="1" w:styleId="aff9">
    <w:name w:val="Подзаголовок Знак"/>
    <w:basedOn w:val="a5"/>
    <w:link w:val="aff8"/>
    <w:rsid w:val="005576E7"/>
    <w:rPr>
      <w:rFonts w:ascii="ISOCPEUR" w:eastAsia="Times New Roman" w:hAnsi="ISOCPEUR" w:cs="Times New Roman"/>
      <w:i/>
      <w:sz w:val="28"/>
      <w:szCs w:val="20"/>
    </w:rPr>
  </w:style>
  <w:style w:type="paragraph" w:styleId="affa">
    <w:name w:val="caption"/>
    <w:aliases w:val="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Название объекта Знак1 Знак"/>
    <w:basedOn w:val="a4"/>
    <w:link w:val="26"/>
    <w:qFormat/>
    <w:rsid w:val="005576E7"/>
    <w:pPr>
      <w:spacing w:after="0" w:line="240" w:lineRule="auto"/>
      <w:ind w:left="567" w:hanging="567"/>
      <w:jc w:val="center"/>
    </w:pPr>
    <w:rPr>
      <w:rFonts w:ascii="ISOCPEUR" w:eastAsia="Times New Roman" w:hAnsi="ISOCPEUR" w:cs="Times New Roman"/>
      <w:b/>
      <w:i/>
      <w:sz w:val="24"/>
      <w:szCs w:val="20"/>
    </w:rPr>
  </w:style>
  <w:style w:type="character" w:customStyle="1" w:styleId="26">
    <w:name w:val="Название объекта Знак2"/>
    <w:aliases w:val="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ink w:val="affa"/>
    <w:locked/>
    <w:rsid w:val="005576E7"/>
    <w:rPr>
      <w:rFonts w:ascii="ISOCPEUR" w:eastAsia="Times New Roman" w:hAnsi="ISOCPEUR" w:cs="Times New Roman"/>
      <w:b/>
      <w:i/>
      <w:sz w:val="24"/>
      <w:szCs w:val="20"/>
    </w:rPr>
  </w:style>
  <w:style w:type="paragraph" w:customStyle="1" w:styleId="14125">
    <w:name w:val="Стиль 14 пт не курсив По ширине Первая строка:  1.25 см Междуст..."/>
    <w:basedOn w:val="a4"/>
    <w:rsid w:val="005576E7"/>
    <w:pPr>
      <w:widowControl w:val="0"/>
      <w:autoSpaceDE w:val="0"/>
      <w:autoSpaceDN w:val="0"/>
      <w:adjustRightInd w:val="0"/>
      <w:spacing w:after="0" w:line="360" w:lineRule="auto"/>
      <w:ind w:firstLine="708"/>
      <w:jc w:val="both"/>
    </w:pPr>
    <w:rPr>
      <w:rFonts w:ascii="ISOCPEUR" w:eastAsia="Times New Roman" w:hAnsi="ISOCPEUR" w:cs="Times New Roman"/>
      <w:i/>
      <w:sz w:val="28"/>
      <w:szCs w:val="20"/>
    </w:rPr>
  </w:style>
  <w:style w:type="paragraph" w:customStyle="1" w:styleId="140">
    <w:name w:val="Стиль Основной текст с отступом + 14 пт не курсив Первая строка: ..."/>
    <w:basedOn w:val="aff3"/>
    <w:rsid w:val="005576E7"/>
    <w:pPr>
      <w:spacing w:after="0" w:line="360" w:lineRule="auto"/>
      <w:ind w:left="0" w:firstLine="709"/>
      <w:jc w:val="both"/>
    </w:pPr>
    <w:rPr>
      <w:rFonts w:ascii="ISOCPEUR" w:hAnsi="ISOCPEUR"/>
      <w:i/>
      <w:sz w:val="28"/>
    </w:rPr>
  </w:style>
  <w:style w:type="character" w:styleId="affb">
    <w:name w:val="Strong"/>
    <w:qFormat/>
    <w:rsid w:val="005576E7"/>
    <w:rPr>
      <w:b/>
    </w:rPr>
  </w:style>
  <w:style w:type="paragraph" w:customStyle="1" w:styleId="WW-">
    <w:name w:val="WW-Текст"/>
    <w:basedOn w:val="a4"/>
    <w:rsid w:val="005576E7"/>
    <w:pPr>
      <w:suppressAutoHyphens/>
      <w:spacing w:after="0" w:line="240" w:lineRule="auto"/>
    </w:pPr>
    <w:rPr>
      <w:rFonts w:ascii="Courier New" w:eastAsia="Times New Roman" w:hAnsi="Courier New" w:cs="Times New Roman"/>
      <w:sz w:val="20"/>
      <w:szCs w:val="20"/>
      <w:lang w:eastAsia="ar-SA"/>
    </w:rPr>
  </w:style>
  <w:style w:type="paragraph" w:customStyle="1" w:styleId="affc">
    <w:name w:val="Содержимое таблицы"/>
    <w:basedOn w:val="a4"/>
    <w:rsid w:val="005576E7"/>
    <w:pPr>
      <w:widowControl w:val="0"/>
      <w:suppressLineNumbers/>
      <w:suppressAutoHyphens/>
      <w:spacing w:after="0" w:line="240" w:lineRule="auto"/>
      <w:jc w:val="center"/>
    </w:pPr>
    <w:rPr>
      <w:rFonts w:ascii="Arial" w:eastAsia="Times New Roman" w:hAnsi="Arial" w:cs="Times New Roman"/>
      <w:i/>
      <w:kern w:val="1"/>
      <w:sz w:val="20"/>
      <w:szCs w:val="24"/>
    </w:rPr>
  </w:style>
  <w:style w:type="paragraph" w:customStyle="1" w:styleId="Iauiue">
    <w:name w:val="Iau?iue"/>
    <w:rsid w:val="005576E7"/>
    <w:pPr>
      <w:spacing w:after="0" w:line="240" w:lineRule="auto"/>
    </w:pPr>
    <w:rPr>
      <w:rFonts w:ascii="Times New Roman" w:eastAsia="Times New Roman" w:hAnsi="Times New Roman" w:cs="Times New Roman"/>
      <w:sz w:val="24"/>
      <w:szCs w:val="20"/>
    </w:rPr>
  </w:style>
  <w:style w:type="paragraph" w:customStyle="1" w:styleId="Tworddate">
    <w:name w:val="Tword_date"/>
    <w:basedOn w:val="a4"/>
    <w:rsid w:val="005576E7"/>
    <w:pPr>
      <w:spacing w:after="0" w:line="240" w:lineRule="auto"/>
      <w:jc w:val="center"/>
    </w:pPr>
    <w:rPr>
      <w:rFonts w:ascii="ISOCPEUR" w:eastAsia="Times New Roman" w:hAnsi="ISOCPEUR" w:cs="Times New Roman"/>
      <w:sz w:val="16"/>
      <w:szCs w:val="24"/>
    </w:rPr>
  </w:style>
  <w:style w:type="paragraph" w:styleId="affd">
    <w:name w:val="Normal (Web)"/>
    <w:basedOn w:val="a4"/>
    <w:uiPriority w:val="99"/>
    <w:unhideWhenUsed/>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rdnormal">
    <w:name w:val="Tword_normal"/>
    <w:basedOn w:val="a4"/>
    <w:link w:val="Twordnormal0"/>
    <w:rsid w:val="005576E7"/>
    <w:pPr>
      <w:spacing w:after="0" w:line="240" w:lineRule="auto"/>
      <w:ind w:firstLine="709"/>
      <w:jc w:val="both"/>
    </w:pPr>
    <w:rPr>
      <w:rFonts w:ascii="ISOCPEUR" w:eastAsia="Times New Roman" w:hAnsi="ISOCPEUR" w:cs="Times New Roman"/>
      <w:sz w:val="28"/>
      <w:szCs w:val="24"/>
    </w:rPr>
  </w:style>
  <w:style w:type="character" w:customStyle="1" w:styleId="Twordnormal0">
    <w:name w:val="Tword_normal Знак"/>
    <w:link w:val="Twordnormal"/>
    <w:locked/>
    <w:rsid w:val="005576E7"/>
    <w:rPr>
      <w:rFonts w:ascii="ISOCPEUR" w:eastAsia="Times New Roman" w:hAnsi="ISOCPEUR" w:cs="Times New Roman"/>
      <w:sz w:val="28"/>
      <w:szCs w:val="24"/>
    </w:rPr>
  </w:style>
  <w:style w:type="paragraph" w:customStyle="1" w:styleId="Twordfirm">
    <w:name w:val="Tword_firm"/>
    <w:basedOn w:val="a4"/>
    <w:link w:val="TwordfirmCharChar"/>
    <w:rsid w:val="005576E7"/>
    <w:pPr>
      <w:spacing w:after="0" w:line="240" w:lineRule="auto"/>
      <w:jc w:val="center"/>
    </w:pPr>
    <w:rPr>
      <w:rFonts w:ascii="ISOCPEUR" w:eastAsia="Times New Roman" w:hAnsi="ISOCPEUR" w:cs="Times New Roman"/>
      <w:sz w:val="24"/>
      <w:szCs w:val="24"/>
    </w:rPr>
  </w:style>
  <w:style w:type="character" w:customStyle="1" w:styleId="TwordfirmCharChar">
    <w:name w:val="Tword_firm Char Char"/>
    <w:link w:val="Twordfirm"/>
    <w:locked/>
    <w:rsid w:val="005576E7"/>
    <w:rPr>
      <w:rFonts w:ascii="ISOCPEUR" w:eastAsia="Times New Roman" w:hAnsi="ISOCPEUR" w:cs="Times New Roman"/>
      <w:sz w:val="24"/>
      <w:szCs w:val="24"/>
    </w:rPr>
  </w:style>
  <w:style w:type="paragraph" w:customStyle="1" w:styleId="ConsPlusNormal">
    <w:name w:val="ConsPlusNormal"/>
    <w:link w:val="ConsPlusNormal0"/>
    <w:rsid w:val="005576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5576E7"/>
    <w:rPr>
      <w:rFonts w:ascii="Arial" w:eastAsia="Times New Roman" w:hAnsi="Arial" w:cs="Arial"/>
      <w:sz w:val="20"/>
      <w:szCs w:val="20"/>
    </w:rPr>
  </w:style>
  <w:style w:type="character" w:customStyle="1" w:styleId="apple-converted-space">
    <w:name w:val="apple-converted-space"/>
    <w:rsid w:val="005576E7"/>
    <w:rPr>
      <w:rFonts w:cs="Times New Roman"/>
    </w:rPr>
  </w:style>
  <w:style w:type="paragraph" w:customStyle="1" w:styleId="Default">
    <w:name w:val="Default"/>
    <w:rsid w:val="005576E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
    <w:name w:val="Heading"/>
    <w:uiPriority w:val="99"/>
    <w:rsid w:val="005576E7"/>
    <w:pPr>
      <w:widowControl w:val="0"/>
      <w:autoSpaceDE w:val="0"/>
      <w:autoSpaceDN w:val="0"/>
      <w:adjustRightInd w:val="0"/>
      <w:spacing w:after="0" w:line="240" w:lineRule="auto"/>
    </w:pPr>
    <w:rPr>
      <w:rFonts w:ascii="Arial" w:eastAsia="Times New Roman" w:hAnsi="Arial" w:cs="Arial"/>
      <w:b/>
      <w:bCs/>
    </w:rPr>
  </w:style>
  <w:style w:type="character" w:customStyle="1" w:styleId="affe">
    <w:name w:val="Гипертекстовая ссылка"/>
    <w:uiPriority w:val="99"/>
    <w:rsid w:val="005576E7"/>
    <w:rPr>
      <w:rFonts w:cs="Times New Roman"/>
      <w:b/>
      <w:bCs/>
      <w:color w:val="008000"/>
      <w:sz w:val="20"/>
      <w:szCs w:val="20"/>
      <w:u w:val="single"/>
    </w:rPr>
  </w:style>
  <w:style w:type="paragraph" w:customStyle="1" w:styleId="Style32">
    <w:name w:val="Style32"/>
    <w:basedOn w:val="a4"/>
    <w:uiPriority w:val="99"/>
    <w:rsid w:val="005576E7"/>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u">
    <w:name w:val="u"/>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аголовок1"/>
    <w:basedOn w:val="a4"/>
    <w:next w:val="af5"/>
    <w:rsid w:val="005576E7"/>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33">
    <w:name w:val="Основной текст (3)_"/>
    <w:link w:val="34"/>
    <w:uiPriority w:val="99"/>
    <w:locked/>
    <w:rsid w:val="005576E7"/>
    <w:rPr>
      <w:rFonts w:ascii="Arial" w:hAnsi="Arial"/>
      <w:sz w:val="16"/>
      <w:shd w:val="clear" w:color="auto" w:fill="FFFFFF"/>
    </w:rPr>
  </w:style>
  <w:style w:type="paragraph" w:customStyle="1" w:styleId="34">
    <w:name w:val="Основной текст (3)"/>
    <w:basedOn w:val="a4"/>
    <w:link w:val="33"/>
    <w:uiPriority w:val="99"/>
    <w:rsid w:val="005576E7"/>
    <w:pPr>
      <w:shd w:val="clear" w:color="auto" w:fill="FFFFFF"/>
      <w:spacing w:before="240" w:after="600" w:line="206" w:lineRule="exact"/>
    </w:pPr>
    <w:rPr>
      <w:rFonts w:ascii="Arial" w:hAnsi="Arial"/>
      <w:sz w:val="16"/>
      <w:shd w:val="clear" w:color="auto" w:fill="FFFFFF"/>
    </w:rPr>
  </w:style>
  <w:style w:type="paragraph" w:customStyle="1" w:styleId="ConsNonformat">
    <w:name w:val="ConsNonformat"/>
    <w:link w:val="ConsNonformat0"/>
    <w:rsid w:val="005576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uiPriority w:val="99"/>
    <w:rsid w:val="005576E7"/>
    <w:pPr>
      <w:widowControl w:val="0"/>
      <w:spacing w:after="0" w:line="240" w:lineRule="auto"/>
      <w:ind w:firstLine="720"/>
    </w:pPr>
    <w:rPr>
      <w:rFonts w:ascii="Consultant" w:eastAsia="Times New Roman" w:hAnsi="Consultant" w:cs="Times New Roman"/>
    </w:rPr>
  </w:style>
  <w:style w:type="character" w:customStyle="1" w:styleId="ConsNormal0">
    <w:name w:val="ConsNormal Знак"/>
    <w:link w:val="ConsNormal"/>
    <w:uiPriority w:val="99"/>
    <w:locked/>
    <w:rsid w:val="005576E7"/>
    <w:rPr>
      <w:rFonts w:ascii="Consultant" w:eastAsia="Times New Roman" w:hAnsi="Consultant" w:cs="Times New Roman"/>
    </w:rPr>
  </w:style>
  <w:style w:type="paragraph" w:customStyle="1" w:styleId="ConsPlusNonformat">
    <w:name w:val="ConsPlusNonformat"/>
    <w:uiPriority w:val="99"/>
    <w:rsid w:val="005576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576E7"/>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5576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
    <w:name w:val="текст_реф_ау"/>
    <w:basedOn w:val="a4"/>
    <w:rsid w:val="005576E7"/>
    <w:pPr>
      <w:spacing w:after="0" w:line="312" w:lineRule="auto"/>
      <w:ind w:firstLine="720"/>
      <w:jc w:val="both"/>
    </w:pPr>
    <w:rPr>
      <w:rFonts w:ascii="Times New Roman" w:eastAsia="Times New Roman" w:hAnsi="Times New Roman" w:cs="Times New Roman"/>
      <w:spacing w:val="-2"/>
      <w:sz w:val="28"/>
      <w:szCs w:val="20"/>
    </w:rPr>
  </w:style>
  <w:style w:type="paragraph" w:styleId="16">
    <w:name w:val="toc 1"/>
    <w:basedOn w:val="a4"/>
    <w:next w:val="a4"/>
    <w:autoRedefine/>
    <w:uiPriority w:val="39"/>
    <w:qFormat/>
    <w:rsid w:val="005576E7"/>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rPr>
  </w:style>
  <w:style w:type="paragraph" w:styleId="27">
    <w:name w:val="toc 2"/>
    <w:basedOn w:val="a4"/>
    <w:next w:val="a4"/>
    <w:autoRedefine/>
    <w:uiPriority w:val="39"/>
    <w:qFormat/>
    <w:rsid w:val="005576E7"/>
    <w:pPr>
      <w:tabs>
        <w:tab w:val="left" w:pos="1260"/>
        <w:tab w:val="right" w:leader="dot" w:pos="9639"/>
      </w:tabs>
      <w:spacing w:after="0" w:line="288" w:lineRule="auto"/>
      <w:ind w:left="238"/>
    </w:pPr>
    <w:rPr>
      <w:rFonts w:ascii="Times New Roman" w:eastAsia="Times New Roman" w:hAnsi="Times New Roman" w:cs="Times New Roman"/>
      <w:smallCaps/>
      <w:sz w:val="20"/>
      <w:szCs w:val="20"/>
    </w:rPr>
  </w:style>
  <w:style w:type="character" w:customStyle="1" w:styleId="WW8Num2z0">
    <w:name w:val="WW8Num2z0"/>
    <w:rsid w:val="005576E7"/>
    <w:rPr>
      <w:rFonts w:ascii="OpenSymbol" w:hAnsi="OpenSymbol"/>
    </w:rPr>
  </w:style>
  <w:style w:type="character" w:customStyle="1" w:styleId="WW8Num3z0">
    <w:name w:val="WW8Num3z0"/>
    <w:rsid w:val="005576E7"/>
    <w:rPr>
      <w:rFonts w:ascii="OpenSymbol" w:hAnsi="OpenSymbol"/>
    </w:rPr>
  </w:style>
  <w:style w:type="character" w:customStyle="1" w:styleId="WW8Num4z0">
    <w:name w:val="WW8Num4z0"/>
    <w:rsid w:val="005576E7"/>
    <w:rPr>
      <w:rFonts w:ascii="OpenSymbol" w:hAnsi="OpenSymbol"/>
    </w:rPr>
  </w:style>
  <w:style w:type="character" w:customStyle="1" w:styleId="WW8Num5z0">
    <w:name w:val="WW8Num5z0"/>
    <w:rsid w:val="005576E7"/>
    <w:rPr>
      <w:rFonts w:ascii="OpenSymbol" w:hAnsi="OpenSymbol"/>
    </w:rPr>
  </w:style>
  <w:style w:type="character" w:customStyle="1" w:styleId="WW8Num8z0">
    <w:name w:val="WW8Num8z0"/>
    <w:rsid w:val="005576E7"/>
    <w:rPr>
      <w:rFonts w:ascii="OpenSymbol" w:hAnsi="OpenSymbol"/>
    </w:rPr>
  </w:style>
  <w:style w:type="character" w:customStyle="1" w:styleId="WW8Num9z0">
    <w:name w:val="WW8Num9z0"/>
    <w:rsid w:val="005576E7"/>
    <w:rPr>
      <w:rFonts w:ascii="OpenSymbol" w:hAnsi="OpenSymbol"/>
    </w:rPr>
  </w:style>
  <w:style w:type="character" w:customStyle="1" w:styleId="WW8Num10z0">
    <w:name w:val="WW8Num10z0"/>
    <w:rsid w:val="005576E7"/>
    <w:rPr>
      <w:rFonts w:ascii="Symbol" w:hAnsi="Symbol"/>
    </w:rPr>
  </w:style>
  <w:style w:type="character" w:customStyle="1" w:styleId="WW8Num13z0">
    <w:name w:val="WW8Num13z0"/>
    <w:rsid w:val="005576E7"/>
    <w:rPr>
      <w:rFonts w:ascii="OpenSymbol" w:hAnsi="OpenSymbol"/>
    </w:rPr>
  </w:style>
  <w:style w:type="character" w:customStyle="1" w:styleId="WW8Num20z0">
    <w:name w:val="WW8Num20z0"/>
    <w:rsid w:val="005576E7"/>
    <w:rPr>
      <w:rFonts w:ascii="OpenSymbol" w:hAnsi="OpenSymbol"/>
    </w:rPr>
  </w:style>
  <w:style w:type="character" w:customStyle="1" w:styleId="WW8Num21z0">
    <w:name w:val="WW8Num21z0"/>
    <w:rsid w:val="005576E7"/>
    <w:rPr>
      <w:rFonts w:ascii="OpenSymbol" w:hAnsi="OpenSymbol"/>
    </w:rPr>
  </w:style>
  <w:style w:type="character" w:customStyle="1" w:styleId="WW8Num25z0">
    <w:name w:val="WW8Num25z0"/>
    <w:rsid w:val="005576E7"/>
    <w:rPr>
      <w:rFonts w:ascii="OpenSymbol" w:hAnsi="OpenSymbol"/>
    </w:rPr>
  </w:style>
  <w:style w:type="character" w:customStyle="1" w:styleId="WW8Num30z0">
    <w:name w:val="WW8Num30z0"/>
    <w:rsid w:val="005576E7"/>
    <w:rPr>
      <w:rFonts w:ascii="OpenSymbol" w:hAnsi="OpenSymbol"/>
    </w:rPr>
  </w:style>
  <w:style w:type="character" w:customStyle="1" w:styleId="WW8Num31z0">
    <w:name w:val="WW8Num31z0"/>
    <w:rsid w:val="005576E7"/>
    <w:rPr>
      <w:rFonts w:ascii="OpenSymbol" w:hAnsi="OpenSymbol"/>
    </w:rPr>
  </w:style>
  <w:style w:type="character" w:customStyle="1" w:styleId="WW8Num32z0">
    <w:name w:val="WW8Num32z0"/>
    <w:rsid w:val="005576E7"/>
    <w:rPr>
      <w:rFonts w:ascii="OpenSymbol" w:hAnsi="OpenSymbol"/>
    </w:rPr>
  </w:style>
  <w:style w:type="character" w:customStyle="1" w:styleId="WW8Num37z0">
    <w:name w:val="WW8Num37z0"/>
    <w:rsid w:val="005576E7"/>
    <w:rPr>
      <w:rFonts w:ascii="OpenSymbol" w:hAnsi="OpenSymbol"/>
    </w:rPr>
  </w:style>
  <w:style w:type="character" w:customStyle="1" w:styleId="WW8Num38z1">
    <w:name w:val="WW8Num38z1"/>
    <w:rsid w:val="005576E7"/>
    <w:rPr>
      <w:rFonts w:ascii="OpenSymbol" w:hAnsi="OpenSymbol"/>
    </w:rPr>
  </w:style>
  <w:style w:type="character" w:customStyle="1" w:styleId="WW8Num39z0">
    <w:name w:val="WW8Num39z0"/>
    <w:rsid w:val="005576E7"/>
    <w:rPr>
      <w:rFonts w:ascii="OpenSymbol" w:hAnsi="OpenSymbol"/>
    </w:rPr>
  </w:style>
  <w:style w:type="character" w:customStyle="1" w:styleId="WW8Num40z0">
    <w:name w:val="WW8Num40z0"/>
    <w:rsid w:val="005576E7"/>
    <w:rPr>
      <w:rFonts w:ascii="OpenSymbol" w:hAnsi="OpenSymbol"/>
    </w:rPr>
  </w:style>
  <w:style w:type="character" w:customStyle="1" w:styleId="WW8Num41z0">
    <w:name w:val="WW8Num41z0"/>
    <w:rsid w:val="005576E7"/>
    <w:rPr>
      <w:rFonts w:ascii="OpenSymbol" w:hAnsi="OpenSymbol"/>
    </w:rPr>
  </w:style>
  <w:style w:type="character" w:customStyle="1" w:styleId="WW8Num46z0">
    <w:name w:val="WW8Num46z0"/>
    <w:rsid w:val="005576E7"/>
    <w:rPr>
      <w:rFonts w:ascii="OpenSymbol" w:hAnsi="OpenSymbol"/>
    </w:rPr>
  </w:style>
  <w:style w:type="character" w:customStyle="1" w:styleId="WW8Num47z0">
    <w:name w:val="WW8Num47z0"/>
    <w:rsid w:val="005576E7"/>
    <w:rPr>
      <w:rFonts w:ascii="OpenSymbol" w:hAnsi="OpenSymbol"/>
    </w:rPr>
  </w:style>
  <w:style w:type="character" w:customStyle="1" w:styleId="WW8Num48z0">
    <w:name w:val="WW8Num48z0"/>
    <w:rsid w:val="005576E7"/>
    <w:rPr>
      <w:rFonts w:ascii="OpenSymbol" w:hAnsi="OpenSymbol"/>
    </w:rPr>
  </w:style>
  <w:style w:type="character" w:customStyle="1" w:styleId="WW8Num49z0">
    <w:name w:val="WW8Num49z0"/>
    <w:rsid w:val="005576E7"/>
    <w:rPr>
      <w:rFonts w:ascii="OpenSymbol" w:hAnsi="OpenSymbol"/>
    </w:rPr>
  </w:style>
  <w:style w:type="character" w:customStyle="1" w:styleId="WW8Num51z0">
    <w:name w:val="WW8Num51z0"/>
    <w:rsid w:val="005576E7"/>
    <w:rPr>
      <w:rFonts w:ascii="OpenSymbol" w:hAnsi="OpenSymbol"/>
    </w:rPr>
  </w:style>
  <w:style w:type="character" w:customStyle="1" w:styleId="WW8Num53z0">
    <w:name w:val="WW8Num53z0"/>
    <w:rsid w:val="005576E7"/>
    <w:rPr>
      <w:rFonts w:ascii="OpenSymbol" w:hAnsi="OpenSymbol"/>
    </w:rPr>
  </w:style>
  <w:style w:type="character" w:customStyle="1" w:styleId="WW8Num54z0">
    <w:name w:val="WW8Num54z0"/>
    <w:rsid w:val="005576E7"/>
    <w:rPr>
      <w:rFonts w:ascii="OpenSymbol" w:hAnsi="OpenSymbol"/>
    </w:rPr>
  </w:style>
  <w:style w:type="character" w:customStyle="1" w:styleId="WW8Num55z0">
    <w:name w:val="WW8Num55z0"/>
    <w:rsid w:val="005576E7"/>
    <w:rPr>
      <w:rFonts w:ascii="OpenSymbol" w:hAnsi="OpenSymbol"/>
    </w:rPr>
  </w:style>
  <w:style w:type="character" w:customStyle="1" w:styleId="WW8Num56z0">
    <w:name w:val="WW8Num56z0"/>
    <w:rsid w:val="005576E7"/>
    <w:rPr>
      <w:rFonts w:ascii="OpenSymbol" w:hAnsi="OpenSymbol"/>
    </w:rPr>
  </w:style>
  <w:style w:type="character" w:customStyle="1" w:styleId="WW8Num57z0">
    <w:name w:val="WW8Num57z0"/>
    <w:rsid w:val="005576E7"/>
    <w:rPr>
      <w:rFonts w:ascii="Symbol" w:hAnsi="Symbol"/>
    </w:rPr>
  </w:style>
  <w:style w:type="character" w:customStyle="1" w:styleId="Absatz-Standardschriftart">
    <w:name w:val="Absatz-Standardschriftart"/>
    <w:rsid w:val="005576E7"/>
  </w:style>
  <w:style w:type="character" w:customStyle="1" w:styleId="WW8Num33z0">
    <w:name w:val="WW8Num33z0"/>
    <w:rsid w:val="005576E7"/>
    <w:rPr>
      <w:rFonts w:ascii="OpenSymbol" w:hAnsi="OpenSymbol"/>
    </w:rPr>
  </w:style>
  <w:style w:type="character" w:customStyle="1" w:styleId="WW8Num38z0">
    <w:name w:val="WW8Num38z0"/>
    <w:rsid w:val="005576E7"/>
    <w:rPr>
      <w:rFonts w:ascii="OpenSymbol" w:hAnsi="OpenSymbol"/>
    </w:rPr>
  </w:style>
  <w:style w:type="character" w:customStyle="1" w:styleId="WW8Num39z1">
    <w:name w:val="WW8Num39z1"/>
    <w:rsid w:val="005576E7"/>
    <w:rPr>
      <w:rFonts w:ascii="OpenSymbol" w:hAnsi="OpenSymbol"/>
    </w:rPr>
  </w:style>
  <w:style w:type="character" w:customStyle="1" w:styleId="WW8Num42z0">
    <w:name w:val="WW8Num42z0"/>
    <w:rsid w:val="005576E7"/>
    <w:rPr>
      <w:rFonts w:ascii="OpenSymbol" w:hAnsi="OpenSymbol"/>
    </w:rPr>
  </w:style>
  <w:style w:type="character" w:customStyle="1" w:styleId="WW8Num50z0">
    <w:name w:val="WW8Num50z0"/>
    <w:rsid w:val="005576E7"/>
    <w:rPr>
      <w:rFonts w:ascii="OpenSymbol" w:hAnsi="OpenSymbol"/>
    </w:rPr>
  </w:style>
  <w:style w:type="character" w:customStyle="1" w:styleId="WW8Num52z0">
    <w:name w:val="WW8Num52z0"/>
    <w:rsid w:val="005576E7"/>
    <w:rPr>
      <w:rFonts w:ascii="OpenSymbol" w:hAnsi="OpenSymbol"/>
    </w:rPr>
  </w:style>
  <w:style w:type="character" w:customStyle="1" w:styleId="WW8Num58z0">
    <w:name w:val="WW8Num58z0"/>
    <w:rsid w:val="005576E7"/>
    <w:rPr>
      <w:rFonts w:ascii="OpenSymbol" w:hAnsi="OpenSymbol"/>
    </w:rPr>
  </w:style>
  <w:style w:type="character" w:customStyle="1" w:styleId="WW-Absatz-Standardschriftart">
    <w:name w:val="WW-Absatz-Standardschriftart"/>
    <w:rsid w:val="005576E7"/>
  </w:style>
  <w:style w:type="character" w:customStyle="1" w:styleId="WW-Absatz-Standardschriftart1">
    <w:name w:val="WW-Absatz-Standardschriftart1"/>
    <w:rsid w:val="005576E7"/>
  </w:style>
  <w:style w:type="character" w:customStyle="1" w:styleId="WW-Absatz-Standardschriftart11">
    <w:name w:val="WW-Absatz-Standardschriftart11"/>
    <w:rsid w:val="005576E7"/>
  </w:style>
  <w:style w:type="character" w:customStyle="1" w:styleId="WW8Num40z1">
    <w:name w:val="WW8Num40z1"/>
    <w:rsid w:val="005576E7"/>
    <w:rPr>
      <w:rFonts w:ascii="OpenSymbol" w:hAnsi="OpenSymbol"/>
    </w:rPr>
  </w:style>
  <w:style w:type="character" w:customStyle="1" w:styleId="WW8Num43z0">
    <w:name w:val="WW8Num43z0"/>
    <w:rsid w:val="005576E7"/>
    <w:rPr>
      <w:rFonts w:ascii="OpenSymbol" w:hAnsi="OpenSymbol"/>
    </w:rPr>
  </w:style>
  <w:style w:type="character" w:customStyle="1" w:styleId="WW8Num59z0">
    <w:name w:val="WW8Num59z0"/>
    <w:rsid w:val="005576E7"/>
    <w:rPr>
      <w:rFonts w:ascii="Symbol" w:hAnsi="Symbol"/>
    </w:rPr>
  </w:style>
  <w:style w:type="character" w:customStyle="1" w:styleId="WW8Num60z0">
    <w:name w:val="WW8Num60z0"/>
    <w:rsid w:val="005576E7"/>
    <w:rPr>
      <w:rFonts w:ascii="Symbol" w:hAnsi="Symbol"/>
    </w:rPr>
  </w:style>
  <w:style w:type="character" w:customStyle="1" w:styleId="WW-Absatz-Standardschriftart111">
    <w:name w:val="WW-Absatz-Standardschriftart111"/>
    <w:rsid w:val="005576E7"/>
  </w:style>
  <w:style w:type="character" w:customStyle="1" w:styleId="WW8Num11z0">
    <w:name w:val="WW8Num11z0"/>
    <w:rsid w:val="005576E7"/>
    <w:rPr>
      <w:rFonts w:ascii="Symbol" w:hAnsi="Symbol"/>
    </w:rPr>
  </w:style>
  <w:style w:type="character" w:customStyle="1" w:styleId="WW8Num14z0">
    <w:name w:val="WW8Num14z0"/>
    <w:rsid w:val="005576E7"/>
    <w:rPr>
      <w:rFonts w:ascii="OpenSymbol" w:hAnsi="OpenSymbol"/>
    </w:rPr>
  </w:style>
  <w:style w:type="character" w:customStyle="1" w:styleId="WW8Num18z0">
    <w:name w:val="WW8Num18z0"/>
    <w:rsid w:val="005576E7"/>
    <w:rPr>
      <w:rFonts w:ascii="OpenSymbol" w:hAnsi="OpenSymbol"/>
    </w:rPr>
  </w:style>
  <w:style w:type="character" w:customStyle="1" w:styleId="WW8Num22z0">
    <w:name w:val="WW8Num22z0"/>
    <w:rsid w:val="005576E7"/>
    <w:rPr>
      <w:rFonts w:ascii="OpenSymbol" w:hAnsi="OpenSymbol"/>
    </w:rPr>
  </w:style>
  <w:style w:type="character" w:customStyle="1" w:styleId="WW8Num23z0">
    <w:name w:val="WW8Num23z0"/>
    <w:rsid w:val="005576E7"/>
    <w:rPr>
      <w:rFonts w:ascii="OpenSymbol" w:hAnsi="OpenSymbol"/>
    </w:rPr>
  </w:style>
  <w:style w:type="character" w:customStyle="1" w:styleId="WW8Num27z0">
    <w:name w:val="WW8Num27z0"/>
    <w:rsid w:val="005576E7"/>
    <w:rPr>
      <w:rFonts w:ascii="OpenSymbol" w:hAnsi="OpenSymbol"/>
    </w:rPr>
  </w:style>
  <w:style w:type="character" w:customStyle="1" w:styleId="WW-Absatz-Standardschriftart1111">
    <w:name w:val="WW-Absatz-Standardschriftart1111"/>
    <w:rsid w:val="005576E7"/>
  </w:style>
  <w:style w:type="character" w:customStyle="1" w:styleId="WW8Num6z0">
    <w:name w:val="WW8Num6z0"/>
    <w:rsid w:val="005576E7"/>
    <w:rPr>
      <w:rFonts w:ascii="OpenSymbol" w:hAnsi="OpenSymbol"/>
    </w:rPr>
  </w:style>
  <w:style w:type="character" w:customStyle="1" w:styleId="WW8Num7z0">
    <w:name w:val="WW8Num7z0"/>
    <w:rsid w:val="005576E7"/>
    <w:rPr>
      <w:rFonts w:ascii="OpenSymbol" w:hAnsi="OpenSymbol"/>
    </w:rPr>
  </w:style>
  <w:style w:type="character" w:customStyle="1" w:styleId="WW-Absatz-Standardschriftart11111">
    <w:name w:val="WW-Absatz-Standardschriftart11111"/>
    <w:rsid w:val="005576E7"/>
  </w:style>
  <w:style w:type="character" w:customStyle="1" w:styleId="afff0">
    <w:name w:val="Маркеры списка"/>
    <w:rsid w:val="005576E7"/>
    <w:rPr>
      <w:rFonts w:ascii="OpenSymbol" w:eastAsia="Times New Roman" w:hAnsi="OpenSymbol"/>
    </w:rPr>
  </w:style>
  <w:style w:type="character" w:customStyle="1" w:styleId="afff1">
    <w:name w:val="Символ нумерации"/>
    <w:rsid w:val="005576E7"/>
  </w:style>
  <w:style w:type="character" w:customStyle="1" w:styleId="S0">
    <w:name w:val="S_Обычный Знак"/>
    <w:link w:val="S2"/>
    <w:locked/>
    <w:rsid w:val="005576E7"/>
    <w:rPr>
      <w:sz w:val="24"/>
    </w:rPr>
  </w:style>
  <w:style w:type="paragraph" w:customStyle="1" w:styleId="S2">
    <w:name w:val="S_Обычный"/>
    <w:basedOn w:val="a4"/>
    <w:link w:val="S0"/>
    <w:qFormat/>
    <w:rsid w:val="005576E7"/>
    <w:pPr>
      <w:spacing w:after="0" w:line="360" w:lineRule="auto"/>
      <w:ind w:firstLine="709"/>
      <w:jc w:val="both"/>
    </w:pPr>
    <w:rPr>
      <w:sz w:val="24"/>
    </w:rPr>
  </w:style>
  <w:style w:type="character" w:customStyle="1" w:styleId="afff2">
    <w:name w:val="ООО  «Институт Территориального Планирования Знак"/>
    <w:link w:val="afff3"/>
    <w:rsid w:val="005576E7"/>
    <w:rPr>
      <w:sz w:val="24"/>
    </w:rPr>
  </w:style>
  <w:style w:type="paragraph" w:styleId="afff4">
    <w:name w:val="List"/>
    <w:basedOn w:val="af5"/>
    <w:link w:val="afff5"/>
    <w:rsid w:val="005576E7"/>
    <w:pPr>
      <w:widowControl w:val="0"/>
      <w:suppressAutoHyphens/>
    </w:pPr>
    <w:rPr>
      <w:rFonts w:eastAsia="SimSun" w:cs="Tahoma"/>
      <w:kern w:val="1"/>
      <w:lang w:eastAsia="hi-IN" w:bidi="hi-IN"/>
    </w:rPr>
  </w:style>
  <w:style w:type="character" w:customStyle="1" w:styleId="afff5">
    <w:name w:val="Список Знак"/>
    <w:link w:val="afff4"/>
    <w:locked/>
    <w:rsid w:val="005576E7"/>
    <w:rPr>
      <w:rFonts w:ascii="Times New Roman" w:eastAsia="SimSun" w:hAnsi="Times New Roman" w:cs="Tahoma"/>
      <w:kern w:val="1"/>
      <w:sz w:val="24"/>
      <w:szCs w:val="24"/>
      <w:lang w:eastAsia="hi-IN" w:bidi="hi-IN"/>
    </w:rPr>
  </w:style>
  <w:style w:type="paragraph" w:customStyle="1" w:styleId="17">
    <w:name w:val="Название1"/>
    <w:basedOn w:val="a4"/>
    <w:rsid w:val="005576E7"/>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8">
    <w:name w:val="Указатель1"/>
    <w:basedOn w:val="a4"/>
    <w:rsid w:val="005576E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6">
    <w:name w:val="Заголовок таблицы"/>
    <w:basedOn w:val="affc"/>
    <w:rsid w:val="005576E7"/>
    <w:rPr>
      <w:rFonts w:ascii="Times New Roman" w:eastAsia="SimSun" w:hAnsi="Times New Roman" w:cs="Tahoma"/>
      <w:b/>
      <w:bCs/>
      <w:i w:val="0"/>
      <w:sz w:val="24"/>
      <w:lang w:eastAsia="hi-IN" w:bidi="hi-IN"/>
    </w:rPr>
  </w:style>
  <w:style w:type="paragraph" w:customStyle="1" w:styleId="afff7">
    <w:name w:val="Содержимое врезки"/>
    <w:basedOn w:val="af5"/>
    <w:rsid w:val="005576E7"/>
    <w:pPr>
      <w:widowControl w:val="0"/>
      <w:suppressAutoHyphens/>
    </w:pPr>
    <w:rPr>
      <w:rFonts w:eastAsia="SimSun" w:cs="Tahoma"/>
      <w:kern w:val="1"/>
      <w:lang w:eastAsia="hi-IN" w:bidi="hi-IN"/>
    </w:rPr>
  </w:style>
  <w:style w:type="paragraph" w:customStyle="1" w:styleId="19">
    <w:name w:val="Обычный1"/>
    <w:link w:val="Normal"/>
    <w:rsid w:val="005576E7"/>
    <w:pPr>
      <w:widowControl w:val="0"/>
      <w:suppressAutoHyphens/>
      <w:spacing w:after="0" w:line="100" w:lineRule="atLeast"/>
      <w:textAlignment w:val="baseline"/>
    </w:pPr>
    <w:rPr>
      <w:rFonts w:ascii="Times New Roman" w:eastAsia="Times New Roman" w:hAnsi="Times New Roman" w:cs="Times New Roman"/>
      <w:kern w:val="1"/>
      <w:sz w:val="24"/>
      <w:szCs w:val="20"/>
      <w:lang w:eastAsia="ar-SA"/>
    </w:rPr>
  </w:style>
  <w:style w:type="character" w:customStyle="1" w:styleId="servicespan">
    <w:name w:val="service_span"/>
    <w:rsid w:val="005576E7"/>
  </w:style>
  <w:style w:type="paragraph" w:customStyle="1" w:styleId="afff8">
    <w:name w:val="Комментарий"/>
    <w:basedOn w:val="a4"/>
    <w:next w:val="a4"/>
    <w:uiPriority w:val="99"/>
    <w:rsid w:val="005576E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TableParagraph">
    <w:name w:val="Table Paragraph"/>
    <w:basedOn w:val="a4"/>
    <w:uiPriority w:val="1"/>
    <w:qFormat/>
    <w:rsid w:val="005576E7"/>
    <w:pPr>
      <w:widowControl w:val="0"/>
      <w:spacing w:after="0" w:line="240" w:lineRule="auto"/>
    </w:pPr>
    <w:rPr>
      <w:rFonts w:ascii="Calibri" w:eastAsia="Times New Roman" w:hAnsi="Calibri" w:cs="Times New Roman"/>
      <w:lang w:val="en-US" w:eastAsia="en-US"/>
    </w:rPr>
  </w:style>
  <w:style w:type="paragraph" w:customStyle="1" w:styleId="ConsPlusTitle">
    <w:name w:val="ConsPlusTitle"/>
    <w:rsid w:val="005576E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576E7"/>
    <w:pPr>
      <w:widowControl w:val="0"/>
      <w:autoSpaceDE w:val="0"/>
      <w:autoSpaceDN w:val="0"/>
      <w:adjustRightInd w:val="0"/>
      <w:spacing w:after="0" w:line="240" w:lineRule="auto"/>
    </w:pPr>
    <w:rPr>
      <w:rFonts w:ascii="Calibri" w:eastAsia="Times New Roman" w:hAnsi="Calibri" w:cs="Calibri"/>
    </w:rPr>
  </w:style>
  <w:style w:type="character" w:customStyle="1" w:styleId="1a">
    <w:name w:val="Основной шрифт абзаца1"/>
    <w:rsid w:val="005576E7"/>
  </w:style>
  <w:style w:type="paragraph" w:customStyle="1" w:styleId="s10">
    <w:name w:val="s_1"/>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Отступ перед"/>
    <w:basedOn w:val="a4"/>
    <w:rsid w:val="005576E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fa">
    <w:name w:val="Примечание"/>
    <w:basedOn w:val="a4"/>
    <w:rsid w:val="005576E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fb">
    <w:name w:val="таблица"/>
    <w:basedOn w:val="a4"/>
    <w:rsid w:val="005576E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c">
    <w:name w:val="Нормальный (таблица)"/>
    <w:basedOn w:val="a4"/>
    <w:next w:val="a4"/>
    <w:rsid w:val="005576E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d">
    <w:name w:val="Прижатый влево"/>
    <w:basedOn w:val="a4"/>
    <w:next w:val="a4"/>
    <w:uiPriority w:val="99"/>
    <w:rsid w:val="005576E7"/>
    <w:pPr>
      <w:autoSpaceDE w:val="0"/>
      <w:autoSpaceDN w:val="0"/>
      <w:adjustRightInd w:val="0"/>
      <w:spacing w:after="0" w:line="240" w:lineRule="auto"/>
    </w:pPr>
    <w:rPr>
      <w:rFonts w:ascii="Arial" w:eastAsia="Times New Roman" w:hAnsi="Arial" w:cs="Times New Roman"/>
      <w:sz w:val="24"/>
      <w:szCs w:val="24"/>
    </w:rPr>
  </w:style>
  <w:style w:type="paragraph" w:customStyle="1" w:styleId="afffe">
    <w:name w:val="Абзац"/>
    <w:basedOn w:val="a4"/>
    <w:link w:val="affff"/>
    <w:qFormat/>
    <w:rsid w:val="005576E7"/>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locked/>
    <w:rsid w:val="005576E7"/>
    <w:rPr>
      <w:rFonts w:ascii="Times New Roman" w:eastAsia="Times New Roman" w:hAnsi="Times New Roman" w:cs="Times New Roman"/>
      <w:sz w:val="24"/>
      <w:szCs w:val="24"/>
    </w:rPr>
  </w:style>
  <w:style w:type="paragraph" w:customStyle="1" w:styleId="S">
    <w:name w:val="S_Нумерованный"/>
    <w:basedOn w:val="a4"/>
    <w:link w:val="S3"/>
    <w:autoRedefine/>
    <w:rsid w:val="005576E7"/>
    <w:pPr>
      <w:numPr>
        <w:numId w:val="1"/>
      </w:numPr>
      <w:tabs>
        <w:tab w:val="left" w:pos="992"/>
      </w:tabs>
      <w:spacing w:after="0" w:line="360" w:lineRule="auto"/>
      <w:ind w:firstLine="709"/>
      <w:jc w:val="both"/>
    </w:pPr>
    <w:rPr>
      <w:rFonts w:ascii="Times New Roman" w:eastAsia="Times New Roman" w:hAnsi="Times New Roman" w:cs="Times New Roman"/>
      <w:sz w:val="24"/>
      <w:szCs w:val="24"/>
    </w:rPr>
  </w:style>
  <w:style w:type="paragraph" w:customStyle="1" w:styleId="affff0">
    <w:name w:val="Табличный_заголовки"/>
    <w:basedOn w:val="a4"/>
    <w:qFormat/>
    <w:rsid w:val="005576E7"/>
    <w:pPr>
      <w:keepNext/>
      <w:keepLines/>
      <w:spacing w:after="0" w:line="240" w:lineRule="auto"/>
      <w:jc w:val="center"/>
    </w:pPr>
    <w:rPr>
      <w:rFonts w:ascii="Times New Roman" w:eastAsia="Times New Roman" w:hAnsi="Times New Roman" w:cs="Times New Roman"/>
      <w:b/>
      <w:sz w:val="24"/>
      <w:szCs w:val="24"/>
    </w:rPr>
  </w:style>
  <w:style w:type="paragraph" w:customStyle="1" w:styleId="100">
    <w:name w:val="Табличный_слева_10"/>
    <w:basedOn w:val="a4"/>
    <w:qFormat/>
    <w:rsid w:val="005576E7"/>
    <w:pPr>
      <w:spacing w:after="0" w:line="240" w:lineRule="auto"/>
    </w:pPr>
    <w:rPr>
      <w:rFonts w:ascii="Times New Roman" w:eastAsia="Times New Roman" w:hAnsi="Times New Roman" w:cs="Times New Roman"/>
      <w:sz w:val="20"/>
      <w:szCs w:val="24"/>
    </w:rPr>
  </w:style>
  <w:style w:type="paragraph" w:styleId="affff1">
    <w:name w:val="Body Text First Indent"/>
    <w:basedOn w:val="af5"/>
    <w:link w:val="affff2"/>
    <w:unhideWhenUsed/>
    <w:rsid w:val="005576E7"/>
    <w:pPr>
      <w:ind w:firstLine="210"/>
    </w:pPr>
  </w:style>
  <w:style w:type="character" w:customStyle="1" w:styleId="affff2">
    <w:name w:val="Красная строка Знак"/>
    <w:basedOn w:val="af6"/>
    <w:link w:val="affff1"/>
    <w:rsid w:val="005576E7"/>
    <w:rPr>
      <w:rFonts w:ascii="Times New Roman" w:eastAsia="Times New Roman" w:hAnsi="Times New Roman" w:cs="Times New Roman"/>
      <w:sz w:val="24"/>
      <w:szCs w:val="24"/>
    </w:rPr>
  </w:style>
  <w:style w:type="paragraph" w:customStyle="1" w:styleId="affff3">
    <w:name w:val="Табличный_слева"/>
    <w:basedOn w:val="a4"/>
    <w:rsid w:val="005576E7"/>
    <w:pPr>
      <w:spacing w:after="0" w:line="240" w:lineRule="auto"/>
    </w:pPr>
    <w:rPr>
      <w:rFonts w:ascii="Times New Roman" w:eastAsia="Times New Roman" w:hAnsi="Times New Roman" w:cs="Times New Roman"/>
    </w:rPr>
  </w:style>
  <w:style w:type="paragraph" w:customStyle="1" w:styleId="101">
    <w:name w:val="Табличный_по ширине_10"/>
    <w:basedOn w:val="a4"/>
    <w:qFormat/>
    <w:rsid w:val="005576E7"/>
    <w:pPr>
      <w:spacing w:after="0" w:line="240" w:lineRule="auto"/>
      <w:jc w:val="both"/>
    </w:pPr>
    <w:rPr>
      <w:rFonts w:ascii="Times New Roman" w:eastAsia="Times New Roman" w:hAnsi="Times New Roman" w:cs="Times New Roman"/>
      <w:sz w:val="20"/>
      <w:szCs w:val="24"/>
    </w:rPr>
  </w:style>
  <w:style w:type="paragraph" w:customStyle="1" w:styleId="affff4">
    <w:name w:val="Название таблицы"/>
    <w:basedOn w:val="affa"/>
    <w:rsid w:val="005576E7"/>
    <w:pPr>
      <w:keepNext/>
      <w:keepLines/>
      <w:spacing w:before="120"/>
      <w:ind w:left="0" w:firstLine="0"/>
      <w:jc w:val="left"/>
    </w:pPr>
    <w:rPr>
      <w:rFonts w:ascii="Times New Roman" w:hAnsi="Times New Roman"/>
      <w:bCs/>
      <w:i w:val="0"/>
      <w:sz w:val="22"/>
      <w:szCs w:val="22"/>
    </w:rPr>
  </w:style>
  <w:style w:type="paragraph" w:customStyle="1" w:styleId="affff5">
    <w:name w:val="Табличный_центр"/>
    <w:basedOn w:val="a4"/>
    <w:rsid w:val="005576E7"/>
    <w:pPr>
      <w:spacing w:after="0" w:line="240" w:lineRule="auto"/>
      <w:jc w:val="center"/>
    </w:pPr>
    <w:rPr>
      <w:rFonts w:ascii="Times New Roman" w:eastAsia="Times New Roman" w:hAnsi="Times New Roman" w:cs="Times New Roman"/>
    </w:rPr>
  </w:style>
  <w:style w:type="paragraph" w:customStyle="1" w:styleId="affff6">
    <w:name w:val="Табличный"/>
    <w:basedOn w:val="a4"/>
    <w:rsid w:val="005576E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7">
    <w:name w:val="Табличный_по ширине"/>
    <w:basedOn w:val="a4"/>
    <w:rsid w:val="005576E7"/>
    <w:pPr>
      <w:spacing w:after="0" w:line="240" w:lineRule="auto"/>
      <w:jc w:val="both"/>
    </w:pPr>
    <w:rPr>
      <w:rFonts w:ascii="Times New Roman" w:eastAsia="Times New Roman" w:hAnsi="Times New Roman" w:cs="Times New Roman"/>
    </w:rPr>
  </w:style>
  <w:style w:type="paragraph" w:customStyle="1" w:styleId="0">
    <w:name w:val="0"/>
    <w:basedOn w:val="a4"/>
    <w:rsid w:val="005576E7"/>
    <w:pPr>
      <w:suppressAutoHyphens/>
      <w:autoSpaceDE w:val="0"/>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fb">
    <w:name w:val="Без интервала Знак"/>
    <w:link w:val="afa"/>
    <w:uiPriority w:val="1"/>
    <w:locked/>
    <w:rsid w:val="005576E7"/>
    <w:rPr>
      <w:rFonts w:ascii="Times New Roman" w:eastAsia="Times New Roman" w:hAnsi="Times New Roman" w:cs="Times New Roman"/>
      <w:sz w:val="28"/>
      <w:szCs w:val="20"/>
    </w:rPr>
  </w:style>
  <w:style w:type="numbering" w:customStyle="1" w:styleId="28">
    <w:name w:val="Нет списка2"/>
    <w:next w:val="a7"/>
    <w:uiPriority w:val="99"/>
    <w:semiHidden/>
    <w:unhideWhenUsed/>
    <w:rsid w:val="00115184"/>
  </w:style>
  <w:style w:type="table" w:customStyle="1" w:styleId="29">
    <w:name w:val="Сетка таблицы2"/>
    <w:basedOn w:val="a6"/>
    <w:next w:val="aa"/>
    <w:uiPriority w:val="59"/>
    <w:rsid w:val="00115184"/>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0">
    <w:name w:val="Нет списка12"/>
    <w:next w:val="a7"/>
    <w:semiHidden/>
    <w:rsid w:val="00115184"/>
  </w:style>
  <w:style w:type="numbering" w:customStyle="1" w:styleId="111">
    <w:name w:val="Нет списка111"/>
    <w:next w:val="a7"/>
    <w:uiPriority w:val="99"/>
    <w:semiHidden/>
    <w:unhideWhenUsed/>
    <w:rsid w:val="00115184"/>
  </w:style>
  <w:style w:type="paragraph" w:styleId="affff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9"/>
    <w:uiPriority w:val="99"/>
    <w:unhideWhenUsed/>
    <w:rsid w:val="00115184"/>
    <w:pPr>
      <w:spacing w:after="0" w:line="240" w:lineRule="auto"/>
    </w:pPr>
    <w:rPr>
      <w:rFonts w:cs="Times New Roman"/>
      <w:sz w:val="20"/>
      <w:szCs w:val="20"/>
      <w:lang w:val="en-US" w:eastAsia="en-US" w:bidi="en-US"/>
    </w:rPr>
  </w:style>
  <w:style w:type="character" w:customStyle="1" w:styleId="affff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8"/>
    <w:uiPriority w:val="99"/>
    <w:rsid w:val="00115184"/>
    <w:rPr>
      <w:rFonts w:cs="Times New Roman"/>
      <w:sz w:val="20"/>
      <w:szCs w:val="20"/>
      <w:lang w:val="en-US" w:eastAsia="en-US" w:bidi="en-US"/>
    </w:rPr>
  </w:style>
  <w:style w:type="character" w:styleId="affffa">
    <w:name w:val="footnote reference"/>
    <w:aliases w:val="Знак сноски-FN,Знак сноски 1,Ciae niinee-FN,Referencia nota al pie,Ссылка на сноску 45,Appel note de bas de page"/>
    <w:basedOn w:val="a5"/>
    <w:uiPriority w:val="99"/>
    <w:unhideWhenUsed/>
    <w:rsid w:val="00115184"/>
    <w:rPr>
      <w:vertAlign w:val="superscript"/>
    </w:rPr>
  </w:style>
  <w:style w:type="paragraph" w:styleId="2a">
    <w:name w:val="Quote"/>
    <w:basedOn w:val="a4"/>
    <w:next w:val="a4"/>
    <w:link w:val="2b"/>
    <w:uiPriority w:val="29"/>
    <w:qFormat/>
    <w:rsid w:val="00115184"/>
    <w:pPr>
      <w:spacing w:after="0" w:line="240" w:lineRule="auto"/>
    </w:pPr>
    <w:rPr>
      <w:rFonts w:cs="Times New Roman"/>
      <w:i/>
      <w:sz w:val="24"/>
      <w:szCs w:val="24"/>
      <w:lang w:val="en-US" w:eastAsia="en-US" w:bidi="en-US"/>
    </w:rPr>
  </w:style>
  <w:style w:type="character" w:customStyle="1" w:styleId="2b">
    <w:name w:val="Цитата 2 Знак"/>
    <w:basedOn w:val="a5"/>
    <w:link w:val="2a"/>
    <w:uiPriority w:val="29"/>
    <w:rsid w:val="00115184"/>
    <w:rPr>
      <w:rFonts w:cs="Times New Roman"/>
      <w:i/>
      <w:sz w:val="24"/>
      <w:szCs w:val="24"/>
      <w:lang w:val="en-US" w:eastAsia="en-US" w:bidi="en-US"/>
    </w:rPr>
  </w:style>
  <w:style w:type="paragraph" w:styleId="affffb">
    <w:name w:val="Intense Quote"/>
    <w:basedOn w:val="a4"/>
    <w:next w:val="a4"/>
    <w:link w:val="affffc"/>
    <w:uiPriority w:val="30"/>
    <w:qFormat/>
    <w:rsid w:val="00115184"/>
    <w:pPr>
      <w:spacing w:after="0" w:line="240" w:lineRule="auto"/>
      <w:ind w:left="720" w:right="720"/>
    </w:pPr>
    <w:rPr>
      <w:rFonts w:cs="Times New Roman"/>
      <w:b/>
      <w:i/>
      <w:sz w:val="24"/>
      <w:lang w:val="en-US" w:eastAsia="en-US" w:bidi="en-US"/>
    </w:rPr>
  </w:style>
  <w:style w:type="character" w:customStyle="1" w:styleId="affffc">
    <w:name w:val="Выделенная цитата Знак"/>
    <w:basedOn w:val="a5"/>
    <w:link w:val="affffb"/>
    <w:uiPriority w:val="30"/>
    <w:rsid w:val="00115184"/>
    <w:rPr>
      <w:rFonts w:cs="Times New Roman"/>
      <w:b/>
      <w:i/>
      <w:sz w:val="24"/>
      <w:lang w:val="en-US" w:eastAsia="en-US" w:bidi="en-US"/>
    </w:rPr>
  </w:style>
  <w:style w:type="character" w:styleId="affffd">
    <w:name w:val="Subtle Emphasis"/>
    <w:uiPriority w:val="19"/>
    <w:qFormat/>
    <w:rsid w:val="00115184"/>
    <w:rPr>
      <w:i/>
      <w:color w:val="5A5A5A" w:themeColor="text1" w:themeTint="A5"/>
    </w:rPr>
  </w:style>
  <w:style w:type="character" w:styleId="affffe">
    <w:name w:val="Intense Emphasis"/>
    <w:basedOn w:val="a5"/>
    <w:uiPriority w:val="21"/>
    <w:qFormat/>
    <w:rsid w:val="00115184"/>
    <w:rPr>
      <w:b/>
      <w:i/>
      <w:sz w:val="24"/>
      <w:szCs w:val="24"/>
      <w:u w:val="single"/>
    </w:rPr>
  </w:style>
  <w:style w:type="character" w:styleId="afffff">
    <w:name w:val="Subtle Reference"/>
    <w:basedOn w:val="a5"/>
    <w:uiPriority w:val="31"/>
    <w:qFormat/>
    <w:rsid w:val="00115184"/>
    <w:rPr>
      <w:sz w:val="24"/>
      <w:szCs w:val="24"/>
      <w:u w:val="single"/>
    </w:rPr>
  </w:style>
  <w:style w:type="character" w:styleId="afffff0">
    <w:name w:val="Intense Reference"/>
    <w:basedOn w:val="a5"/>
    <w:uiPriority w:val="32"/>
    <w:qFormat/>
    <w:rsid w:val="00115184"/>
    <w:rPr>
      <w:b/>
      <w:sz w:val="24"/>
      <w:u w:val="single"/>
    </w:rPr>
  </w:style>
  <w:style w:type="character" w:styleId="afffff1">
    <w:name w:val="Book Title"/>
    <w:basedOn w:val="a5"/>
    <w:uiPriority w:val="33"/>
    <w:qFormat/>
    <w:rsid w:val="00115184"/>
    <w:rPr>
      <w:rFonts w:asciiTheme="majorHAnsi" w:eastAsiaTheme="majorEastAsia" w:hAnsiTheme="majorHAnsi"/>
      <w:b/>
      <w:i/>
      <w:sz w:val="24"/>
      <w:szCs w:val="24"/>
    </w:rPr>
  </w:style>
  <w:style w:type="paragraph" w:styleId="afffff2">
    <w:name w:val="TOC Heading"/>
    <w:basedOn w:val="11"/>
    <w:next w:val="a4"/>
    <w:uiPriority w:val="39"/>
    <w:unhideWhenUsed/>
    <w:qFormat/>
    <w:rsid w:val="0011518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210">
    <w:name w:val="Нет списка21"/>
    <w:next w:val="a7"/>
    <w:uiPriority w:val="99"/>
    <w:semiHidden/>
    <w:unhideWhenUsed/>
    <w:rsid w:val="00115184"/>
  </w:style>
  <w:style w:type="paragraph" w:customStyle="1" w:styleId="afffff3">
    <w:name w:val="Егор"/>
    <w:basedOn w:val="11"/>
    <w:rsid w:val="00115184"/>
  </w:style>
  <w:style w:type="paragraph" w:customStyle="1" w:styleId="afffff4">
    <w:name w:val="Егор+"/>
    <w:basedOn w:val="a4"/>
    <w:qFormat/>
    <w:rsid w:val="00115184"/>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b">
    <w:name w:val="Егор1+"/>
    <w:basedOn w:val="afffff4"/>
    <w:qFormat/>
    <w:rsid w:val="00115184"/>
  </w:style>
  <w:style w:type="paragraph" w:customStyle="1" w:styleId="1c">
    <w:name w:val="Егор1"/>
    <w:basedOn w:val="a4"/>
    <w:link w:val="1d"/>
    <w:qFormat/>
    <w:rsid w:val="00115184"/>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d">
    <w:name w:val="Егор1 Знак"/>
    <w:basedOn w:val="a5"/>
    <w:link w:val="1c"/>
    <w:rsid w:val="00115184"/>
    <w:rPr>
      <w:rFonts w:ascii="Times New Roman" w:eastAsia="Times New Roman" w:hAnsi="Times New Roman" w:cs="Times New Roman"/>
      <w:b/>
      <w:i/>
      <w:sz w:val="28"/>
      <w:szCs w:val="26"/>
    </w:rPr>
  </w:style>
  <w:style w:type="table" w:customStyle="1" w:styleId="TableGridReport1">
    <w:name w:val="Table Grid Report1"/>
    <w:basedOn w:val="a6"/>
    <w:next w:val="aa"/>
    <w:uiPriority w:val="59"/>
    <w:rsid w:val="00115184"/>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toc 3"/>
    <w:basedOn w:val="a4"/>
    <w:next w:val="a4"/>
    <w:autoRedefine/>
    <w:uiPriority w:val="39"/>
    <w:unhideWhenUsed/>
    <w:qFormat/>
    <w:rsid w:val="00115184"/>
    <w:pPr>
      <w:tabs>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customStyle="1" w:styleId="36">
    <w:name w:val="Егор3"/>
    <w:basedOn w:val="afffff3"/>
    <w:qFormat/>
    <w:rsid w:val="00115184"/>
    <w:pPr>
      <w:keepNext w:val="0"/>
      <w:suppressAutoHyphens/>
      <w:spacing w:before="0" w:after="200" w:line="276" w:lineRule="auto"/>
      <w:ind w:left="0" w:firstLine="851"/>
      <w:jc w:val="center"/>
      <w:outlineLvl w:val="9"/>
    </w:pPr>
    <w:rPr>
      <w:rFonts w:ascii="Times New Roman" w:eastAsia="Calibri" w:hAnsi="Times New Roman"/>
      <w:b w:val="0"/>
      <w:bCs w:val="0"/>
      <w:i/>
      <w:caps/>
      <w:kern w:val="0"/>
      <w:sz w:val="26"/>
      <w:szCs w:val="22"/>
      <w:lang w:eastAsia="en-US"/>
    </w:rPr>
  </w:style>
  <w:style w:type="character" w:customStyle="1" w:styleId="1e">
    <w:name w:val="Схема документа Знак1"/>
    <w:basedOn w:val="a5"/>
    <w:uiPriority w:val="99"/>
    <w:semiHidden/>
    <w:rsid w:val="00115184"/>
    <w:rPr>
      <w:rFonts w:ascii="Tahoma" w:hAnsi="Tahoma" w:cs="Tahoma"/>
      <w:sz w:val="16"/>
      <w:szCs w:val="16"/>
    </w:rPr>
  </w:style>
  <w:style w:type="paragraph" w:customStyle="1" w:styleId="afffff5">
    <w:name w:val="ПодзаголовокКАТЯ"/>
    <w:basedOn w:val="a4"/>
    <w:qFormat/>
    <w:rsid w:val="00115184"/>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4"/>
    <w:next w:val="a4"/>
    <w:autoRedefine/>
    <w:uiPriority w:val="39"/>
    <w:unhideWhenUsed/>
    <w:rsid w:val="00115184"/>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4"/>
    <w:next w:val="a4"/>
    <w:autoRedefine/>
    <w:uiPriority w:val="39"/>
    <w:unhideWhenUsed/>
    <w:rsid w:val="00115184"/>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4"/>
    <w:next w:val="a4"/>
    <w:autoRedefine/>
    <w:uiPriority w:val="39"/>
    <w:unhideWhenUsed/>
    <w:rsid w:val="00115184"/>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4"/>
    <w:next w:val="a4"/>
    <w:autoRedefine/>
    <w:uiPriority w:val="39"/>
    <w:unhideWhenUsed/>
    <w:rsid w:val="00115184"/>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4"/>
    <w:next w:val="a4"/>
    <w:autoRedefine/>
    <w:uiPriority w:val="39"/>
    <w:unhideWhenUsed/>
    <w:rsid w:val="00115184"/>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4"/>
    <w:next w:val="a4"/>
    <w:autoRedefine/>
    <w:uiPriority w:val="39"/>
    <w:unhideWhenUsed/>
    <w:rsid w:val="00115184"/>
    <w:pPr>
      <w:spacing w:after="0" w:line="240" w:lineRule="auto"/>
      <w:ind w:left="1760" w:firstLine="709"/>
      <w:jc w:val="both"/>
    </w:pPr>
    <w:rPr>
      <w:rFonts w:ascii="Calibri" w:eastAsia="Calibri" w:hAnsi="Calibri" w:cs="Times New Roman"/>
      <w:sz w:val="20"/>
      <w:szCs w:val="20"/>
      <w:lang w:eastAsia="en-US"/>
    </w:rPr>
  </w:style>
  <w:style w:type="character" w:customStyle="1" w:styleId="afffff6">
    <w:name w:val="Текст концевой сноски Знак"/>
    <w:link w:val="afffff7"/>
    <w:rsid w:val="00115184"/>
    <w:rPr>
      <w:rFonts w:ascii="Calibri" w:eastAsia="Calibri" w:hAnsi="Calibri"/>
      <w:sz w:val="20"/>
      <w:szCs w:val="20"/>
    </w:rPr>
  </w:style>
  <w:style w:type="paragraph" w:styleId="afffff7">
    <w:name w:val="endnote text"/>
    <w:basedOn w:val="a4"/>
    <w:link w:val="afffff6"/>
    <w:unhideWhenUsed/>
    <w:rsid w:val="00115184"/>
    <w:pPr>
      <w:spacing w:after="0" w:line="240" w:lineRule="auto"/>
      <w:ind w:firstLine="709"/>
      <w:jc w:val="both"/>
    </w:pPr>
    <w:rPr>
      <w:rFonts w:ascii="Calibri" w:eastAsia="Calibri" w:hAnsi="Calibri"/>
      <w:sz w:val="20"/>
      <w:szCs w:val="20"/>
    </w:rPr>
  </w:style>
  <w:style w:type="character" w:customStyle="1" w:styleId="1f">
    <w:name w:val="Текст концевой сноски Знак1"/>
    <w:basedOn w:val="a5"/>
    <w:uiPriority w:val="99"/>
    <w:semiHidden/>
    <w:rsid w:val="00115184"/>
    <w:rPr>
      <w:sz w:val="20"/>
      <w:szCs w:val="20"/>
    </w:rPr>
  </w:style>
  <w:style w:type="paragraph" w:customStyle="1" w:styleId="1f0">
    <w:name w:val="Подзаголовок1катя"/>
    <w:basedOn w:val="a4"/>
    <w:qFormat/>
    <w:rsid w:val="00115184"/>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c">
    <w:name w:val="Егор2"/>
    <w:basedOn w:val="3"/>
    <w:link w:val="2d"/>
    <w:qFormat/>
    <w:rsid w:val="00115184"/>
  </w:style>
  <w:style w:type="character" w:customStyle="1" w:styleId="2d">
    <w:name w:val="Егор2 Знак"/>
    <w:link w:val="2c"/>
    <w:rsid w:val="00115184"/>
    <w:rPr>
      <w:rFonts w:ascii="Times New Roman" w:eastAsia="Times New Roman" w:hAnsi="Times New Roman" w:cs="Times New Roman"/>
      <w:b/>
      <w:sz w:val="36"/>
      <w:szCs w:val="20"/>
    </w:rPr>
  </w:style>
  <w:style w:type="paragraph" w:customStyle="1" w:styleId="S4">
    <w:name w:val="S_Маркированный"/>
    <w:basedOn w:val="a4"/>
    <w:link w:val="S5"/>
    <w:autoRedefine/>
    <w:qFormat/>
    <w:rsid w:val="00115184"/>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5"/>
    <w:link w:val="S4"/>
    <w:rsid w:val="00115184"/>
    <w:rPr>
      <w:rFonts w:ascii="Times New Roman" w:eastAsia="Calibri" w:hAnsi="Times New Roman" w:cs="Times New Roman"/>
      <w:color w:val="FF0000"/>
      <w:sz w:val="26"/>
      <w:szCs w:val="26"/>
    </w:rPr>
  </w:style>
  <w:style w:type="paragraph" w:customStyle="1" w:styleId="1f1">
    <w:name w:val="Абзац списка1"/>
    <w:basedOn w:val="a4"/>
    <w:qFormat/>
    <w:rsid w:val="00115184"/>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4"/>
    <w:rsid w:val="00115184"/>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4"/>
    <w:link w:val="Tabn2"/>
    <w:autoRedefine/>
    <w:rsid w:val="00115184"/>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115184"/>
    <w:rPr>
      <w:rFonts w:ascii="Trebuchet MS" w:eastAsia="Times New Roman" w:hAnsi="Trebuchet MS" w:cs="Times New Roman"/>
      <w:i/>
      <w:w w:val="103"/>
      <w:sz w:val="24"/>
      <w:szCs w:val="24"/>
      <w:lang w:eastAsia="en-US"/>
    </w:rPr>
  </w:style>
  <w:style w:type="character" w:customStyle="1" w:styleId="FontStyle80">
    <w:name w:val="Font Style80"/>
    <w:rsid w:val="00115184"/>
    <w:rPr>
      <w:rFonts w:ascii="Times New Roman" w:hAnsi="Times New Roman" w:cs="Times New Roman"/>
      <w:b/>
      <w:bCs/>
      <w:sz w:val="26"/>
      <w:szCs w:val="26"/>
    </w:rPr>
  </w:style>
  <w:style w:type="paragraph" w:customStyle="1" w:styleId="oblasttxt">
    <w:name w:val="oblasttxt"/>
    <w:basedOn w:val="a4"/>
    <w:rsid w:val="0011518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fff8">
    <w:name w:val="Обычный текст"/>
    <w:basedOn w:val="a4"/>
    <w:qFormat/>
    <w:rsid w:val="00115184"/>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4"/>
    <w:rsid w:val="00115184"/>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paragraph" w:customStyle="1" w:styleId="Style14">
    <w:name w:val="Style14"/>
    <w:basedOn w:val="a4"/>
    <w:rsid w:val="00115184"/>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5"/>
    <w:rsid w:val="00115184"/>
    <w:rPr>
      <w:rFonts w:ascii="Times New Roman" w:hAnsi="Times New Roman" w:cs="Times New Roman"/>
      <w:sz w:val="26"/>
      <w:szCs w:val="26"/>
    </w:rPr>
  </w:style>
  <w:style w:type="paragraph" w:customStyle="1" w:styleId="Normal0">
    <w:name w:val="Normal Знак Знак"/>
    <w:rsid w:val="0011518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afffff9">
    <w:name w:val="Знак"/>
    <w:basedOn w:val="a4"/>
    <w:rsid w:val="00115184"/>
    <w:pPr>
      <w:spacing w:after="0" w:line="240" w:lineRule="auto"/>
      <w:ind w:firstLine="709"/>
      <w:jc w:val="both"/>
    </w:pPr>
    <w:rPr>
      <w:rFonts w:ascii="Verdana" w:eastAsia="Times New Roman" w:hAnsi="Verdana" w:cs="Verdana"/>
      <w:sz w:val="20"/>
      <w:szCs w:val="20"/>
      <w:lang w:val="en-US" w:eastAsia="en-US"/>
    </w:rPr>
  </w:style>
  <w:style w:type="paragraph" w:customStyle="1" w:styleId="2e">
    <w:name w:val="Текст2"/>
    <w:basedOn w:val="a4"/>
    <w:rsid w:val="00115184"/>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4"/>
    <w:rsid w:val="00115184"/>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5"/>
    <w:rsid w:val="00115184"/>
    <w:rPr>
      <w:rFonts w:ascii="Trebuchet MS" w:hAnsi="Trebuchet MS" w:cs="Trebuchet MS"/>
      <w:b/>
      <w:bCs/>
      <w:sz w:val="22"/>
      <w:szCs w:val="22"/>
    </w:rPr>
  </w:style>
  <w:style w:type="paragraph" w:customStyle="1" w:styleId="s16">
    <w:name w:val="s_16"/>
    <w:basedOn w:val="a4"/>
    <w:rsid w:val="0011518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fffa">
    <w:name w:val="Мария"/>
    <w:basedOn w:val="a4"/>
    <w:uiPriority w:val="99"/>
    <w:rsid w:val="00115184"/>
    <w:pPr>
      <w:spacing w:before="240" w:after="120" w:line="240" w:lineRule="auto"/>
      <w:ind w:firstLine="709"/>
      <w:jc w:val="both"/>
    </w:pPr>
    <w:rPr>
      <w:rFonts w:ascii="Times New Roman" w:eastAsia="Times New Roman" w:hAnsi="Times New Roman" w:cs="Times New Roman"/>
      <w:sz w:val="26"/>
      <w:szCs w:val="26"/>
    </w:rPr>
  </w:style>
  <w:style w:type="paragraph" w:customStyle="1" w:styleId="211">
    <w:name w:val="Цитата 21"/>
    <w:basedOn w:val="a4"/>
    <w:next w:val="a4"/>
    <w:link w:val="QuoteChar"/>
    <w:uiPriority w:val="99"/>
    <w:qFormat/>
    <w:rsid w:val="00115184"/>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5"/>
    <w:link w:val="211"/>
    <w:uiPriority w:val="99"/>
    <w:locked/>
    <w:rsid w:val="00115184"/>
    <w:rPr>
      <w:rFonts w:ascii="Calibri" w:eastAsia="Times New Roman" w:hAnsi="Calibri" w:cs="Times New Roman"/>
      <w:i/>
      <w:iCs/>
      <w:color w:val="000000"/>
      <w:sz w:val="24"/>
      <w:lang w:eastAsia="en-US"/>
    </w:rPr>
  </w:style>
  <w:style w:type="paragraph" w:customStyle="1" w:styleId="-">
    <w:name w:val="диссер-текст"/>
    <w:basedOn w:val="a4"/>
    <w:link w:val="-0"/>
    <w:semiHidden/>
    <w:rsid w:val="00115184"/>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5"/>
    <w:link w:val="-"/>
    <w:semiHidden/>
    <w:locked/>
    <w:rsid w:val="00115184"/>
    <w:rPr>
      <w:rFonts w:ascii="Times New Roman" w:eastAsia="Times New Roman" w:hAnsi="Times New Roman" w:cs="Times New Roman"/>
      <w:sz w:val="28"/>
      <w:lang w:val="en-US"/>
    </w:rPr>
  </w:style>
  <w:style w:type="character" w:customStyle="1" w:styleId="310">
    <w:name w:val="Основной текст с отступом 3 Знак1"/>
    <w:basedOn w:val="a5"/>
    <w:semiHidden/>
    <w:rsid w:val="00115184"/>
    <w:rPr>
      <w:sz w:val="16"/>
      <w:szCs w:val="16"/>
    </w:rPr>
  </w:style>
  <w:style w:type="paragraph" w:styleId="z-">
    <w:name w:val="HTML Bottom of Form"/>
    <w:basedOn w:val="a4"/>
    <w:next w:val="a4"/>
    <w:link w:val="z-0"/>
    <w:hidden/>
    <w:rsid w:val="00115184"/>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5"/>
    <w:link w:val="z-"/>
    <w:rsid w:val="00115184"/>
    <w:rPr>
      <w:rFonts w:ascii="Arial" w:eastAsia="Times New Roman" w:hAnsi="Arial" w:cs="Arial"/>
      <w:vanish/>
      <w:color w:val="FFFFFF"/>
      <w:sz w:val="16"/>
      <w:szCs w:val="16"/>
    </w:rPr>
  </w:style>
  <w:style w:type="character" w:customStyle="1" w:styleId="HTML">
    <w:name w:val="Стандартный HTML Знак"/>
    <w:basedOn w:val="a5"/>
    <w:link w:val="HTML0"/>
    <w:uiPriority w:val="99"/>
    <w:rsid w:val="00115184"/>
    <w:rPr>
      <w:rFonts w:ascii="Courier New" w:eastAsia="Times New Roman" w:hAnsi="Courier New" w:cs="Courier New"/>
      <w:sz w:val="20"/>
      <w:szCs w:val="20"/>
    </w:rPr>
  </w:style>
  <w:style w:type="paragraph" w:styleId="HTML0">
    <w:name w:val="HTML Preformatted"/>
    <w:basedOn w:val="a4"/>
    <w:link w:val="HTML"/>
    <w:uiPriority w:val="99"/>
    <w:rsid w:val="0011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5"/>
    <w:uiPriority w:val="99"/>
    <w:semiHidden/>
    <w:rsid w:val="00115184"/>
    <w:rPr>
      <w:rFonts w:ascii="Consolas" w:hAnsi="Consolas" w:cs="Consolas"/>
      <w:sz w:val="20"/>
      <w:szCs w:val="20"/>
    </w:rPr>
  </w:style>
  <w:style w:type="character" w:customStyle="1" w:styleId="212">
    <w:name w:val="Основной текст 2 Знак1"/>
    <w:basedOn w:val="a5"/>
    <w:semiHidden/>
    <w:rsid w:val="00115184"/>
  </w:style>
  <w:style w:type="character" w:customStyle="1" w:styleId="1f2">
    <w:name w:val="Основной текст с отступом Знак1"/>
    <w:basedOn w:val="a5"/>
    <w:semiHidden/>
    <w:rsid w:val="00115184"/>
  </w:style>
  <w:style w:type="character" w:customStyle="1" w:styleId="1f3">
    <w:name w:val="Основной текст Знак1"/>
    <w:basedOn w:val="a5"/>
    <w:semiHidden/>
    <w:rsid w:val="00115184"/>
  </w:style>
  <w:style w:type="paragraph" w:customStyle="1" w:styleId="1f4">
    <w:name w:val="Выделенная цитата1"/>
    <w:basedOn w:val="a4"/>
    <w:next w:val="a4"/>
    <w:link w:val="IntenseQuoteChar"/>
    <w:semiHidden/>
    <w:rsid w:val="00115184"/>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5"/>
    <w:link w:val="1f4"/>
    <w:semiHidden/>
    <w:locked/>
    <w:rsid w:val="00115184"/>
    <w:rPr>
      <w:rFonts w:ascii="Calibri" w:eastAsia="Times New Roman" w:hAnsi="Calibri" w:cs="Calibri"/>
      <w:b/>
      <w:bCs/>
      <w:i/>
      <w:iCs/>
      <w:color w:val="4F81BD"/>
      <w:sz w:val="24"/>
      <w:lang w:val="en-US" w:eastAsia="en-US"/>
    </w:rPr>
  </w:style>
  <w:style w:type="paragraph" w:styleId="2">
    <w:name w:val="List Bullet 2"/>
    <w:basedOn w:val="a4"/>
    <w:rsid w:val="00115184"/>
    <w:pPr>
      <w:widowControl w:val="0"/>
      <w:numPr>
        <w:numId w:val="2"/>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ffb">
    <w:name w:val="Ч_таблица"/>
    <w:basedOn w:val="a6"/>
    <w:rsid w:val="00115184"/>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c">
    <w:name w:val="Ч_текст"/>
    <w:basedOn w:val="a4"/>
    <w:link w:val="afffffd"/>
    <w:autoRedefine/>
    <w:rsid w:val="00115184"/>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ffd">
    <w:name w:val="Ч_текст Знак"/>
    <w:basedOn w:val="a5"/>
    <w:link w:val="afffffc"/>
    <w:rsid w:val="00115184"/>
    <w:rPr>
      <w:rFonts w:ascii="Times New Roman" w:eastAsia="Times New Roman" w:hAnsi="Times New Roman" w:cs="Times New Roman"/>
      <w:b/>
      <w:sz w:val="28"/>
      <w:szCs w:val="28"/>
    </w:rPr>
  </w:style>
  <w:style w:type="paragraph" w:customStyle="1" w:styleId="afffffe">
    <w:name w:val="Обычный (ПЗ)"/>
    <w:basedOn w:val="a4"/>
    <w:link w:val="affffff"/>
    <w:rsid w:val="00115184"/>
    <w:pPr>
      <w:spacing w:after="0" w:line="240" w:lineRule="auto"/>
      <w:ind w:firstLine="720"/>
      <w:jc w:val="both"/>
    </w:pPr>
    <w:rPr>
      <w:rFonts w:ascii="Times New Roman" w:eastAsia="Times New Roman" w:hAnsi="Times New Roman" w:cs="Times New Roman"/>
      <w:sz w:val="24"/>
      <w:szCs w:val="24"/>
    </w:rPr>
  </w:style>
  <w:style w:type="character" w:customStyle="1" w:styleId="affffff">
    <w:name w:val="Обычный (ПЗ) Знак"/>
    <w:basedOn w:val="a5"/>
    <w:link w:val="afffffe"/>
    <w:rsid w:val="00115184"/>
    <w:rPr>
      <w:rFonts w:ascii="Times New Roman" w:eastAsia="Times New Roman" w:hAnsi="Times New Roman" w:cs="Times New Roman"/>
      <w:sz w:val="24"/>
      <w:szCs w:val="24"/>
    </w:rPr>
  </w:style>
  <w:style w:type="paragraph" w:customStyle="1" w:styleId="affffff0">
    <w:name w:val="Основной стиль записки"/>
    <w:basedOn w:val="a4"/>
    <w:qFormat/>
    <w:rsid w:val="00115184"/>
    <w:pPr>
      <w:spacing w:after="0" w:line="240" w:lineRule="auto"/>
      <w:ind w:firstLine="709"/>
      <w:jc w:val="both"/>
    </w:pPr>
    <w:rPr>
      <w:rFonts w:ascii="Times New Roman" w:eastAsia="Times New Roman" w:hAnsi="Times New Roman" w:cs="Times New Roman"/>
      <w:sz w:val="24"/>
      <w:szCs w:val="24"/>
    </w:rPr>
  </w:style>
  <w:style w:type="paragraph" w:customStyle="1" w:styleId="affffff1">
    <w:name w:val="Знак Знак Знак Знак Знак Знак Знак Знак Знак Знак"/>
    <w:basedOn w:val="a4"/>
    <w:rsid w:val="00115184"/>
    <w:pPr>
      <w:spacing w:after="0" w:line="240" w:lineRule="auto"/>
      <w:ind w:firstLine="709"/>
      <w:jc w:val="both"/>
    </w:pPr>
    <w:rPr>
      <w:rFonts w:ascii="Verdana" w:eastAsia="Times New Roman" w:hAnsi="Verdana" w:cs="Verdana"/>
      <w:sz w:val="20"/>
      <w:szCs w:val="20"/>
      <w:lang w:val="en-US" w:eastAsia="en-US"/>
    </w:rPr>
  </w:style>
  <w:style w:type="character" w:customStyle="1" w:styleId="Normal">
    <w:name w:val="Normal Знак"/>
    <w:basedOn w:val="a5"/>
    <w:link w:val="19"/>
    <w:rsid w:val="00115184"/>
    <w:rPr>
      <w:rFonts w:ascii="Times New Roman" w:eastAsia="Times New Roman" w:hAnsi="Times New Roman" w:cs="Times New Roman"/>
      <w:kern w:val="1"/>
      <w:sz w:val="24"/>
      <w:szCs w:val="20"/>
      <w:lang w:eastAsia="ar-SA"/>
    </w:rPr>
  </w:style>
  <w:style w:type="paragraph" w:customStyle="1" w:styleId="Normal10-02">
    <w:name w:val="Normal + 10 пт полужирный По центру Слева:  -02 см Справ..."/>
    <w:basedOn w:val="a4"/>
    <w:link w:val="Normal10-020"/>
    <w:rsid w:val="00115184"/>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5"/>
    <w:link w:val="Normal10-02"/>
    <w:rsid w:val="00115184"/>
    <w:rPr>
      <w:rFonts w:ascii="Times New Roman" w:eastAsia="Times New Roman" w:hAnsi="Times New Roman" w:cs="Times New Roman"/>
      <w:b/>
      <w:bCs/>
      <w:sz w:val="20"/>
      <w:szCs w:val="20"/>
    </w:rPr>
  </w:style>
  <w:style w:type="paragraph" w:customStyle="1" w:styleId="CharChar">
    <w:name w:val="Char Char"/>
    <w:basedOn w:val="a4"/>
    <w:rsid w:val="00115184"/>
    <w:pPr>
      <w:spacing w:after="160" w:line="240" w:lineRule="exact"/>
      <w:ind w:firstLine="709"/>
      <w:jc w:val="both"/>
    </w:pPr>
    <w:rPr>
      <w:rFonts w:ascii="Verdana" w:eastAsia="Times New Roman" w:hAnsi="Verdana" w:cs="Times New Roman"/>
      <w:sz w:val="20"/>
      <w:szCs w:val="20"/>
      <w:lang w:val="en-US" w:eastAsia="en-US"/>
    </w:rPr>
  </w:style>
  <w:style w:type="character" w:customStyle="1" w:styleId="blk">
    <w:name w:val="blk"/>
    <w:basedOn w:val="a5"/>
    <w:rsid w:val="00115184"/>
  </w:style>
  <w:style w:type="paragraph" w:customStyle="1" w:styleId="a">
    <w:name w:val="Список нумерованный"/>
    <w:basedOn w:val="a4"/>
    <w:rsid w:val="00115184"/>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ff2">
    <w:name w:val="Содержание"/>
    <w:basedOn w:val="a4"/>
    <w:rsid w:val="00115184"/>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1">
    <w:name w:val="Список 1)"/>
    <w:basedOn w:val="a4"/>
    <w:rsid w:val="00115184"/>
    <w:pPr>
      <w:numPr>
        <w:numId w:val="5"/>
      </w:numPr>
      <w:spacing w:after="60" w:line="240" w:lineRule="auto"/>
      <w:jc w:val="both"/>
    </w:pPr>
    <w:rPr>
      <w:rFonts w:ascii="Times New Roman" w:eastAsia="Times New Roman" w:hAnsi="Times New Roman" w:cs="Times New Roman"/>
      <w:sz w:val="24"/>
      <w:szCs w:val="24"/>
    </w:rPr>
  </w:style>
  <w:style w:type="paragraph" w:customStyle="1" w:styleId="a2">
    <w:name w:val="Табличный_нумерованный"/>
    <w:basedOn w:val="a4"/>
    <w:link w:val="affffff3"/>
    <w:rsid w:val="00115184"/>
    <w:pPr>
      <w:numPr>
        <w:numId w:val="4"/>
      </w:numPr>
      <w:spacing w:after="0" w:line="240" w:lineRule="auto"/>
    </w:pPr>
    <w:rPr>
      <w:rFonts w:ascii="Times New Roman" w:eastAsia="Times New Roman" w:hAnsi="Times New Roman" w:cs="Times New Roman"/>
      <w:sz w:val="20"/>
      <w:szCs w:val="20"/>
    </w:rPr>
  </w:style>
  <w:style w:type="character" w:customStyle="1" w:styleId="affffff3">
    <w:name w:val="Табличный_нумерованный Знак"/>
    <w:link w:val="a2"/>
    <w:rsid w:val="00115184"/>
    <w:rPr>
      <w:rFonts w:ascii="Times New Roman" w:eastAsia="Times New Roman" w:hAnsi="Times New Roman" w:cs="Times New Roman"/>
      <w:sz w:val="20"/>
      <w:szCs w:val="20"/>
    </w:rPr>
  </w:style>
  <w:style w:type="paragraph" w:styleId="affffff4">
    <w:name w:val="toa heading"/>
    <w:basedOn w:val="a4"/>
    <w:next w:val="a4"/>
    <w:semiHidden/>
    <w:rsid w:val="00115184"/>
    <w:pPr>
      <w:spacing w:before="40" w:after="20" w:line="240" w:lineRule="auto"/>
      <w:jc w:val="center"/>
    </w:pPr>
    <w:rPr>
      <w:rFonts w:ascii="Times New Roman" w:eastAsia="Times New Roman" w:hAnsi="Times New Roman" w:cs="Times New Roman"/>
      <w:b/>
      <w:szCs w:val="20"/>
    </w:rPr>
  </w:style>
  <w:style w:type="paragraph" w:styleId="affffff5">
    <w:name w:val="annotation text"/>
    <w:basedOn w:val="a4"/>
    <w:link w:val="affffff6"/>
    <w:semiHidden/>
    <w:rsid w:val="00115184"/>
    <w:pPr>
      <w:spacing w:after="0" w:line="240" w:lineRule="auto"/>
    </w:pPr>
    <w:rPr>
      <w:rFonts w:ascii="Times New Roman" w:eastAsia="Times New Roman" w:hAnsi="Times New Roman" w:cs="Times New Roman"/>
      <w:sz w:val="20"/>
      <w:szCs w:val="20"/>
    </w:rPr>
  </w:style>
  <w:style w:type="character" w:customStyle="1" w:styleId="affffff6">
    <w:name w:val="Текст примечания Знак"/>
    <w:basedOn w:val="a5"/>
    <w:link w:val="affffff5"/>
    <w:semiHidden/>
    <w:rsid w:val="00115184"/>
    <w:rPr>
      <w:rFonts w:ascii="Times New Roman" w:eastAsia="Times New Roman" w:hAnsi="Times New Roman" w:cs="Times New Roman"/>
      <w:sz w:val="20"/>
      <w:szCs w:val="20"/>
    </w:rPr>
  </w:style>
  <w:style w:type="paragraph" w:styleId="affffff7">
    <w:name w:val="annotation subject"/>
    <w:basedOn w:val="affffff5"/>
    <w:next w:val="affffff5"/>
    <w:link w:val="affffff8"/>
    <w:semiHidden/>
    <w:rsid w:val="00115184"/>
    <w:pPr>
      <w:ind w:firstLine="284"/>
      <w:jc w:val="both"/>
    </w:pPr>
    <w:rPr>
      <w:b/>
      <w:bCs/>
    </w:rPr>
  </w:style>
  <w:style w:type="character" w:customStyle="1" w:styleId="affffff8">
    <w:name w:val="Тема примечания Знак"/>
    <w:basedOn w:val="affffff6"/>
    <w:link w:val="affffff7"/>
    <w:semiHidden/>
    <w:rsid w:val="00115184"/>
    <w:rPr>
      <w:rFonts w:ascii="Times New Roman" w:eastAsia="Times New Roman" w:hAnsi="Times New Roman" w:cs="Times New Roman"/>
      <w:b/>
      <w:bCs/>
      <w:sz w:val="20"/>
      <w:szCs w:val="20"/>
    </w:rPr>
  </w:style>
  <w:style w:type="paragraph" w:customStyle="1" w:styleId="a3">
    <w:name w:val="Требования"/>
    <w:basedOn w:val="a4"/>
    <w:rsid w:val="00115184"/>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fff4"/>
    <w:rsid w:val="00115184"/>
    <w:pPr>
      <w:widowControl/>
      <w:numPr>
        <w:numId w:val="3"/>
      </w:numPr>
      <w:suppressAutoHyphens w:val="0"/>
      <w:spacing w:after="60"/>
      <w:ind w:left="720" w:hanging="360"/>
      <w:jc w:val="both"/>
    </w:pPr>
    <w:rPr>
      <w:rFonts w:eastAsia="Times New Roman" w:cs="Times New Roman"/>
      <w:snapToGrid w:val="0"/>
      <w:kern w:val="0"/>
      <w:lang w:eastAsia="ru-RU" w:bidi="ar-SA"/>
    </w:rPr>
  </w:style>
  <w:style w:type="character" w:styleId="affffff9">
    <w:name w:val="annotation reference"/>
    <w:semiHidden/>
    <w:rsid w:val="00115184"/>
    <w:rPr>
      <w:sz w:val="16"/>
      <w:szCs w:val="16"/>
    </w:rPr>
  </w:style>
  <w:style w:type="paragraph" w:customStyle="1" w:styleId="1f5">
    <w:name w:val="Обычный 1"/>
    <w:basedOn w:val="a4"/>
    <w:next w:val="a4"/>
    <w:semiHidden/>
    <w:rsid w:val="00115184"/>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fa">
    <w:name w:val="Обычный влево"/>
    <w:basedOn w:val="1f5"/>
    <w:rsid w:val="00115184"/>
    <w:pPr>
      <w:tabs>
        <w:tab w:val="clear" w:pos="360"/>
      </w:tabs>
      <w:spacing w:before="0"/>
      <w:ind w:left="0" w:firstLine="0"/>
      <w:jc w:val="left"/>
    </w:pPr>
  </w:style>
  <w:style w:type="paragraph" w:customStyle="1" w:styleId="102">
    <w:name w:val="Табличный_центр_10"/>
    <w:basedOn w:val="a4"/>
    <w:qFormat/>
    <w:rsid w:val="00115184"/>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4"/>
    <w:qFormat/>
    <w:rsid w:val="00115184"/>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115184"/>
    <w:pPr>
      <w:jc w:val="center"/>
    </w:pPr>
    <w:rPr>
      <w:b/>
      <w:sz w:val="20"/>
    </w:rPr>
  </w:style>
  <w:style w:type="paragraph" w:customStyle="1" w:styleId="1f6">
    <w:name w:val="1"/>
    <w:basedOn w:val="a4"/>
    <w:next w:val="a4"/>
    <w:uiPriority w:val="10"/>
    <w:qFormat/>
    <w:rsid w:val="00115184"/>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fb">
    <w:name w:val="Заголовок Знак"/>
    <w:uiPriority w:val="10"/>
    <w:rsid w:val="00115184"/>
    <w:rPr>
      <w:rFonts w:ascii="Cambria" w:eastAsia="Times New Roman" w:hAnsi="Cambria" w:cs="Times New Roman"/>
      <w:i/>
      <w:iCs/>
      <w:color w:val="243F60"/>
      <w:sz w:val="60"/>
      <w:szCs w:val="60"/>
    </w:rPr>
  </w:style>
  <w:style w:type="paragraph" w:styleId="affffffc">
    <w:name w:val="List Bullet"/>
    <w:basedOn w:val="a4"/>
    <w:unhideWhenUsed/>
    <w:rsid w:val="00115184"/>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fd">
    <w:name w:val="FollowedHyperlink"/>
    <w:uiPriority w:val="99"/>
    <w:unhideWhenUsed/>
    <w:rsid w:val="00115184"/>
    <w:rPr>
      <w:color w:val="800080"/>
      <w:u w:val="single"/>
    </w:rPr>
  </w:style>
  <w:style w:type="numbering" w:styleId="111111">
    <w:name w:val="Outline List 2"/>
    <w:basedOn w:val="a7"/>
    <w:rsid w:val="00115184"/>
    <w:pPr>
      <w:numPr>
        <w:numId w:val="9"/>
      </w:numPr>
    </w:pPr>
  </w:style>
  <w:style w:type="numbering" w:styleId="1ai">
    <w:name w:val="Outline List 1"/>
    <w:basedOn w:val="a7"/>
    <w:rsid w:val="00115184"/>
    <w:pPr>
      <w:numPr>
        <w:numId w:val="10"/>
      </w:numPr>
    </w:pPr>
  </w:style>
  <w:style w:type="paragraph" w:styleId="37">
    <w:name w:val="Body Text 3"/>
    <w:basedOn w:val="a4"/>
    <w:link w:val="38"/>
    <w:rsid w:val="00115184"/>
    <w:pPr>
      <w:spacing w:after="120" w:line="360" w:lineRule="auto"/>
      <w:ind w:firstLine="680"/>
      <w:jc w:val="both"/>
    </w:pPr>
    <w:rPr>
      <w:rFonts w:ascii="Times New Roman" w:eastAsia="Times New Roman" w:hAnsi="Times New Roman" w:cs="Times New Roman"/>
      <w:sz w:val="16"/>
      <w:szCs w:val="16"/>
    </w:rPr>
  </w:style>
  <w:style w:type="character" w:customStyle="1" w:styleId="38">
    <w:name w:val="Основной текст 3 Знак"/>
    <w:basedOn w:val="a5"/>
    <w:link w:val="37"/>
    <w:rsid w:val="00115184"/>
    <w:rPr>
      <w:rFonts w:ascii="Times New Roman" w:eastAsia="Times New Roman" w:hAnsi="Times New Roman" w:cs="Times New Roman"/>
      <w:sz w:val="16"/>
      <w:szCs w:val="16"/>
    </w:rPr>
  </w:style>
  <w:style w:type="paragraph" w:styleId="affffffe">
    <w:name w:val="Block Text"/>
    <w:basedOn w:val="a4"/>
    <w:rsid w:val="00115184"/>
    <w:pPr>
      <w:spacing w:after="0" w:line="360" w:lineRule="auto"/>
      <w:ind w:left="526" w:right="43" w:firstLine="709"/>
      <w:jc w:val="both"/>
    </w:pPr>
    <w:rPr>
      <w:rFonts w:ascii="Times New Roman" w:eastAsia="Times New Roman" w:hAnsi="Times New Roman" w:cs="Times New Roman"/>
      <w:sz w:val="28"/>
      <w:szCs w:val="28"/>
    </w:rPr>
  </w:style>
  <w:style w:type="character" w:styleId="afffffff">
    <w:name w:val="line number"/>
    <w:rsid w:val="00115184"/>
    <w:rPr>
      <w:sz w:val="18"/>
      <w:szCs w:val="18"/>
    </w:rPr>
  </w:style>
  <w:style w:type="paragraph" w:styleId="2f">
    <w:name w:val="List 2"/>
    <w:basedOn w:val="afff4"/>
    <w:rsid w:val="00115184"/>
    <w:pPr>
      <w:widowControl/>
      <w:suppressAutoHyphens w:val="0"/>
      <w:spacing w:after="240" w:line="240" w:lineRule="atLeast"/>
      <w:ind w:left="1800" w:hanging="360"/>
      <w:jc w:val="both"/>
    </w:pPr>
    <w:rPr>
      <w:rFonts w:ascii="Arial" w:eastAsia="Times New Roman" w:hAnsi="Arial" w:cs="Arial"/>
      <w:spacing w:val="-5"/>
      <w:kern w:val="0"/>
      <w:sz w:val="20"/>
      <w:szCs w:val="20"/>
      <w:lang w:eastAsia="en-US" w:bidi="ar-SA"/>
    </w:rPr>
  </w:style>
  <w:style w:type="paragraph" w:styleId="39">
    <w:name w:val="List 3"/>
    <w:basedOn w:val="afff4"/>
    <w:rsid w:val="00115184"/>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bidi="ar-SA"/>
    </w:rPr>
  </w:style>
  <w:style w:type="paragraph" w:styleId="42">
    <w:name w:val="List 4"/>
    <w:basedOn w:val="afff4"/>
    <w:rsid w:val="00115184"/>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bidi="ar-SA"/>
    </w:rPr>
  </w:style>
  <w:style w:type="paragraph" w:styleId="52">
    <w:name w:val="List 5"/>
    <w:basedOn w:val="afff4"/>
    <w:rsid w:val="00115184"/>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bidi="ar-SA"/>
    </w:rPr>
  </w:style>
  <w:style w:type="paragraph" w:styleId="3a">
    <w:name w:val="List Bullet 3"/>
    <w:basedOn w:val="affffffc"/>
    <w:autoRedefine/>
    <w:rsid w:val="0011518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c"/>
    <w:autoRedefine/>
    <w:rsid w:val="0011518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c"/>
    <w:autoRedefine/>
    <w:rsid w:val="0011518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0">
    <w:name w:val="List Continue"/>
    <w:basedOn w:val="afff4"/>
    <w:rsid w:val="00115184"/>
    <w:pPr>
      <w:widowControl/>
      <w:suppressAutoHyphens w:val="0"/>
      <w:spacing w:after="240" w:line="240" w:lineRule="atLeast"/>
      <w:ind w:left="1440"/>
      <w:jc w:val="both"/>
    </w:pPr>
    <w:rPr>
      <w:rFonts w:ascii="Arial" w:eastAsia="Times New Roman" w:hAnsi="Arial" w:cs="Arial"/>
      <w:spacing w:val="-5"/>
      <w:kern w:val="0"/>
      <w:sz w:val="20"/>
      <w:szCs w:val="20"/>
      <w:lang w:eastAsia="en-US" w:bidi="ar-SA"/>
    </w:rPr>
  </w:style>
  <w:style w:type="paragraph" w:styleId="2f0">
    <w:name w:val="List Continue 2"/>
    <w:basedOn w:val="afffffff0"/>
    <w:rsid w:val="00115184"/>
    <w:pPr>
      <w:ind w:left="2160"/>
    </w:pPr>
  </w:style>
  <w:style w:type="paragraph" w:styleId="3b">
    <w:name w:val="List Continue 3"/>
    <w:basedOn w:val="afffffff0"/>
    <w:rsid w:val="00115184"/>
    <w:pPr>
      <w:ind w:left="2520"/>
    </w:pPr>
  </w:style>
  <w:style w:type="paragraph" w:styleId="44">
    <w:name w:val="List Continue 4"/>
    <w:basedOn w:val="afffffff0"/>
    <w:rsid w:val="00115184"/>
    <w:pPr>
      <w:ind w:left="2880"/>
    </w:pPr>
  </w:style>
  <w:style w:type="paragraph" w:styleId="54">
    <w:name w:val="List Continue 5"/>
    <w:basedOn w:val="afffffff0"/>
    <w:rsid w:val="00115184"/>
    <w:pPr>
      <w:ind w:left="3240"/>
    </w:pPr>
  </w:style>
  <w:style w:type="paragraph" w:styleId="afffffff1">
    <w:name w:val="List Number"/>
    <w:basedOn w:val="a4"/>
    <w:rsid w:val="00115184"/>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1">
    <w:name w:val="List Number 2"/>
    <w:basedOn w:val="afffffff1"/>
    <w:rsid w:val="0011518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f1"/>
    <w:rsid w:val="0011518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1"/>
    <w:rsid w:val="0011518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1"/>
    <w:rsid w:val="0011518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2">
    <w:name w:val="Message Header"/>
    <w:basedOn w:val="af5"/>
    <w:link w:val="afffffff3"/>
    <w:rsid w:val="00115184"/>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3">
    <w:name w:val="Шапка Знак"/>
    <w:basedOn w:val="a5"/>
    <w:link w:val="afffffff2"/>
    <w:rsid w:val="00115184"/>
    <w:rPr>
      <w:rFonts w:ascii="Arial" w:eastAsia="Times New Roman" w:hAnsi="Arial" w:cs="Times New Roman"/>
      <w:sz w:val="20"/>
      <w:szCs w:val="20"/>
      <w:lang w:val="en-US" w:eastAsia="en-US"/>
    </w:rPr>
  </w:style>
  <w:style w:type="paragraph" w:styleId="afffffff4">
    <w:name w:val="Normal Indent"/>
    <w:basedOn w:val="a4"/>
    <w:rsid w:val="00115184"/>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4"/>
    <w:link w:val="HTML3"/>
    <w:rsid w:val="00115184"/>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5"/>
    <w:link w:val="HTML2"/>
    <w:rsid w:val="00115184"/>
    <w:rPr>
      <w:rFonts w:ascii="Arial" w:eastAsia="Times New Roman" w:hAnsi="Arial" w:cs="Times New Roman"/>
      <w:i/>
      <w:iCs/>
      <w:spacing w:val="-5"/>
      <w:sz w:val="20"/>
      <w:szCs w:val="20"/>
    </w:rPr>
  </w:style>
  <w:style w:type="paragraph" w:styleId="afffffff5">
    <w:name w:val="envelope address"/>
    <w:basedOn w:val="a4"/>
    <w:rsid w:val="00115184"/>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115184"/>
    <w:rPr>
      <w:lang w:val="ru-RU"/>
    </w:rPr>
  </w:style>
  <w:style w:type="paragraph" w:styleId="afffffff6">
    <w:name w:val="Date"/>
    <w:basedOn w:val="a4"/>
    <w:next w:val="a4"/>
    <w:link w:val="afffffff7"/>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Дата Знак"/>
    <w:basedOn w:val="a5"/>
    <w:link w:val="afffffff6"/>
    <w:rsid w:val="00115184"/>
    <w:rPr>
      <w:rFonts w:ascii="Arial" w:eastAsia="Times New Roman" w:hAnsi="Arial" w:cs="Times New Roman"/>
      <w:spacing w:val="-5"/>
      <w:sz w:val="20"/>
      <w:szCs w:val="20"/>
    </w:rPr>
  </w:style>
  <w:style w:type="paragraph" w:styleId="afffffff8">
    <w:name w:val="Note Heading"/>
    <w:basedOn w:val="a4"/>
    <w:next w:val="a4"/>
    <w:link w:val="afffffff9"/>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Заголовок записки Знак"/>
    <w:basedOn w:val="a5"/>
    <w:link w:val="afffffff8"/>
    <w:rsid w:val="00115184"/>
    <w:rPr>
      <w:rFonts w:ascii="Arial" w:eastAsia="Times New Roman" w:hAnsi="Arial" w:cs="Times New Roman"/>
      <w:spacing w:val="-5"/>
      <w:sz w:val="20"/>
      <w:szCs w:val="20"/>
    </w:rPr>
  </w:style>
  <w:style w:type="character" w:styleId="HTML5">
    <w:name w:val="HTML Keyboard"/>
    <w:rsid w:val="00115184"/>
    <w:rPr>
      <w:rFonts w:ascii="Courier New" w:hAnsi="Courier New" w:cs="Courier New"/>
      <w:sz w:val="20"/>
      <w:szCs w:val="20"/>
      <w:lang w:val="ru-RU"/>
    </w:rPr>
  </w:style>
  <w:style w:type="character" w:styleId="HTML6">
    <w:name w:val="HTML Code"/>
    <w:rsid w:val="00115184"/>
    <w:rPr>
      <w:rFonts w:ascii="Courier New" w:hAnsi="Courier New" w:cs="Courier New"/>
      <w:sz w:val="20"/>
      <w:szCs w:val="20"/>
      <w:lang w:val="ru-RU"/>
    </w:rPr>
  </w:style>
  <w:style w:type="paragraph" w:styleId="2f2">
    <w:name w:val="Body Text First Indent 2"/>
    <w:basedOn w:val="aff3"/>
    <w:link w:val="2f3"/>
    <w:rsid w:val="00115184"/>
    <w:pPr>
      <w:spacing w:line="360" w:lineRule="auto"/>
      <w:ind w:firstLine="210"/>
    </w:pPr>
    <w:rPr>
      <w:rFonts w:ascii="Arial" w:hAnsi="Arial"/>
      <w:spacing w:val="-5"/>
      <w:sz w:val="24"/>
      <w:szCs w:val="24"/>
      <w:lang w:val="en-US" w:eastAsia="en-US"/>
    </w:rPr>
  </w:style>
  <w:style w:type="character" w:customStyle="1" w:styleId="2f3">
    <w:name w:val="Красная строка 2 Знак"/>
    <w:basedOn w:val="aff4"/>
    <w:link w:val="2f2"/>
    <w:rsid w:val="00115184"/>
    <w:rPr>
      <w:rFonts w:ascii="Arial" w:eastAsia="Times New Roman" w:hAnsi="Arial" w:cs="Times New Roman"/>
      <w:spacing w:val="-5"/>
      <w:sz w:val="24"/>
      <w:szCs w:val="24"/>
      <w:lang w:val="en-US" w:eastAsia="en-US"/>
    </w:rPr>
  </w:style>
  <w:style w:type="character" w:styleId="HTML7">
    <w:name w:val="HTML Sample"/>
    <w:rsid w:val="00115184"/>
    <w:rPr>
      <w:rFonts w:ascii="Courier New" w:hAnsi="Courier New" w:cs="Courier New"/>
      <w:lang w:val="ru-RU"/>
    </w:rPr>
  </w:style>
  <w:style w:type="paragraph" w:styleId="2f4">
    <w:name w:val="envelope return"/>
    <w:basedOn w:val="a4"/>
    <w:rsid w:val="00115184"/>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115184"/>
    <w:rPr>
      <w:i/>
      <w:iCs/>
      <w:lang w:val="ru-RU"/>
    </w:rPr>
  </w:style>
  <w:style w:type="character" w:styleId="HTML9">
    <w:name w:val="HTML Variable"/>
    <w:rsid w:val="00115184"/>
    <w:rPr>
      <w:i/>
      <w:iCs/>
      <w:lang w:val="ru-RU"/>
    </w:rPr>
  </w:style>
  <w:style w:type="character" w:styleId="HTMLa">
    <w:name w:val="HTML Typewriter"/>
    <w:rsid w:val="00115184"/>
    <w:rPr>
      <w:rFonts w:ascii="Courier New" w:hAnsi="Courier New" w:cs="Courier New"/>
      <w:sz w:val="20"/>
      <w:szCs w:val="20"/>
      <w:lang w:val="ru-RU"/>
    </w:rPr>
  </w:style>
  <w:style w:type="paragraph" w:styleId="afffffffa">
    <w:name w:val="Signature"/>
    <w:basedOn w:val="a4"/>
    <w:link w:val="afffffffb"/>
    <w:rsid w:val="00115184"/>
    <w:pPr>
      <w:spacing w:after="0" w:line="360" w:lineRule="auto"/>
      <w:ind w:left="4252" w:firstLine="709"/>
      <w:jc w:val="both"/>
    </w:pPr>
    <w:rPr>
      <w:rFonts w:ascii="Arial" w:eastAsia="Times New Roman" w:hAnsi="Arial" w:cs="Times New Roman"/>
      <w:spacing w:val="-5"/>
      <w:sz w:val="20"/>
      <w:szCs w:val="20"/>
    </w:rPr>
  </w:style>
  <w:style w:type="character" w:customStyle="1" w:styleId="afffffffb">
    <w:name w:val="Подпись Знак"/>
    <w:basedOn w:val="a5"/>
    <w:link w:val="afffffffa"/>
    <w:rsid w:val="00115184"/>
    <w:rPr>
      <w:rFonts w:ascii="Arial" w:eastAsia="Times New Roman" w:hAnsi="Arial" w:cs="Times New Roman"/>
      <w:spacing w:val="-5"/>
      <w:sz w:val="20"/>
      <w:szCs w:val="20"/>
    </w:rPr>
  </w:style>
  <w:style w:type="paragraph" w:styleId="afffffffc">
    <w:name w:val="Salutation"/>
    <w:basedOn w:val="a4"/>
    <w:next w:val="a4"/>
    <w:link w:val="afffffffd"/>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d">
    <w:name w:val="Приветствие Знак"/>
    <w:basedOn w:val="a5"/>
    <w:link w:val="afffffffc"/>
    <w:rsid w:val="00115184"/>
    <w:rPr>
      <w:rFonts w:ascii="Arial" w:eastAsia="Times New Roman" w:hAnsi="Arial" w:cs="Times New Roman"/>
      <w:spacing w:val="-5"/>
      <w:sz w:val="20"/>
      <w:szCs w:val="20"/>
    </w:rPr>
  </w:style>
  <w:style w:type="paragraph" w:styleId="afffffffe">
    <w:name w:val="Closing"/>
    <w:basedOn w:val="a4"/>
    <w:link w:val="affffffff"/>
    <w:rsid w:val="00115184"/>
    <w:pPr>
      <w:spacing w:after="0" w:line="360" w:lineRule="auto"/>
      <w:ind w:left="4252" w:firstLine="709"/>
      <w:jc w:val="both"/>
    </w:pPr>
    <w:rPr>
      <w:rFonts w:ascii="Arial" w:eastAsia="Times New Roman" w:hAnsi="Arial" w:cs="Times New Roman"/>
      <w:spacing w:val="-5"/>
      <w:sz w:val="20"/>
      <w:szCs w:val="20"/>
    </w:rPr>
  </w:style>
  <w:style w:type="character" w:customStyle="1" w:styleId="affffffff">
    <w:name w:val="Прощание Знак"/>
    <w:basedOn w:val="a5"/>
    <w:link w:val="afffffffe"/>
    <w:rsid w:val="00115184"/>
    <w:rPr>
      <w:rFonts w:ascii="Arial" w:eastAsia="Times New Roman" w:hAnsi="Arial" w:cs="Times New Roman"/>
      <w:spacing w:val="-5"/>
      <w:sz w:val="20"/>
      <w:szCs w:val="20"/>
    </w:rPr>
  </w:style>
  <w:style w:type="character" w:styleId="HTMLb">
    <w:name w:val="HTML Cite"/>
    <w:rsid w:val="00115184"/>
    <w:rPr>
      <w:i/>
      <w:iCs/>
      <w:lang w:val="ru-RU"/>
    </w:rPr>
  </w:style>
  <w:style w:type="paragraph" w:styleId="affffffff0">
    <w:name w:val="E-mail Signature"/>
    <w:basedOn w:val="a4"/>
    <w:link w:val="affffffff1"/>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f1">
    <w:name w:val="Электронная подпись Знак"/>
    <w:basedOn w:val="a5"/>
    <w:link w:val="affffffff0"/>
    <w:rsid w:val="00115184"/>
    <w:rPr>
      <w:rFonts w:ascii="Arial" w:eastAsia="Times New Roman" w:hAnsi="Arial" w:cs="Times New Roman"/>
      <w:spacing w:val="-5"/>
      <w:sz w:val="20"/>
      <w:szCs w:val="20"/>
    </w:rPr>
  </w:style>
  <w:style w:type="table" w:styleId="-1">
    <w:name w:val="Table Web 1"/>
    <w:basedOn w:val="a6"/>
    <w:rsid w:val="0011518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11518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11518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11518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6"/>
    <w:rsid w:val="0011518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11518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Classic 1"/>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rsid w:val="0011518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3D effects 1"/>
    <w:basedOn w:val="a6"/>
    <w:rsid w:val="0011518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11518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rsid w:val="0011518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imple 1"/>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11518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6"/>
    <w:rsid w:val="0011518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11518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6"/>
    <w:rsid w:val="0011518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11518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11518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11518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11518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11518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115184"/>
  </w:style>
  <w:style w:type="table" w:styleId="1fc">
    <w:name w:val="Table Columns 1"/>
    <w:basedOn w:val="a6"/>
    <w:rsid w:val="0011518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11518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rsid w:val="0011518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11518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11518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11518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11518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11518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11518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11518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11518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11518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1151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6"/>
    <w:rsid w:val="0011518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11518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rsid w:val="0011518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7">
    <w:name w:val="endnote reference"/>
    <w:rsid w:val="00115184"/>
    <w:rPr>
      <w:vertAlign w:val="superscript"/>
    </w:rPr>
  </w:style>
  <w:style w:type="table" w:styleId="2-5">
    <w:name w:val="Medium Shading 2 Accent 5"/>
    <w:basedOn w:val="a6"/>
    <w:uiPriority w:val="64"/>
    <w:rsid w:val="00115184"/>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8">
    <w:name w:val="Îáû÷íûé"/>
    <w:rsid w:val="00115184"/>
    <w:pPr>
      <w:spacing w:after="0" w:line="240" w:lineRule="auto"/>
    </w:pPr>
    <w:rPr>
      <w:rFonts w:ascii="Times New Roman" w:eastAsia="Times New Roman" w:hAnsi="Times New Roman" w:cs="Times New Roman"/>
      <w:sz w:val="28"/>
      <w:szCs w:val="20"/>
    </w:rPr>
  </w:style>
  <w:style w:type="paragraph" w:customStyle="1" w:styleId="S7">
    <w:name w:val="S_Титульный"/>
    <w:basedOn w:val="a4"/>
    <w:rsid w:val="00115184"/>
    <w:pPr>
      <w:spacing w:after="0" w:line="360" w:lineRule="auto"/>
      <w:ind w:left="3240"/>
      <w:jc w:val="right"/>
    </w:pPr>
    <w:rPr>
      <w:rFonts w:ascii="Times New Roman" w:eastAsia="Times New Roman" w:hAnsi="Times New Roman" w:cs="Times New Roman"/>
      <w:b/>
      <w:sz w:val="32"/>
      <w:szCs w:val="32"/>
    </w:rPr>
  </w:style>
  <w:style w:type="paragraph" w:customStyle="1" w:styleId="affffffff9">
    <w:name w:val="ТЕКСТ ГРАД"/>
    <w:basedOn w:val="a4"/>
    <w:link w:val="affffffffa"/>
    <w:qFormat/>
    <w:rsid w:val="00115184"/>
    <w:pPr>
      <w:spacing w:after="0" w:line="360" w:lineRule="auto"/>
      <w:ind w:firstLine="709"/>
      <w:jc w:val="both"/>
    </w:pPr>
    <w:rPr>
      <w:rFonts w:ascii="Times New Roman" w:eastAsia="Times New Roman" w:hAnsi="Times New Roman" w:cs="Times New Roman"/>
      <w:sz w:val="24"/>
      <w:szCs w:val="24"/>
    </w:rPr>
  </w:style>
  <w:style w:type="character" w:customStyle="1" w:styleId="affffffffa">
    <w:name w:val="ТЕКСТ ГРАД Знак"/>
    <w:link w:val="affffffff9"/>
    <w:rsid w:val="00115184"/>
    <w:rPr>
      <w:rFonts w:ascii="Times New Roman" w:eastAsia="Times New Roman" w:hAnsi="Times New Roman" w:cs="Times New Roman"/>
      <w:sz w:val="24"/>
      <w:szCs w:val="24"/>
    </w:rPr>
  </w:style>
  <w:style w:type="paragraph" w:customStyle="1" w:styleId="afff3">
    <w:name w:val="ООО  «Институт Территориального Планирования"/>
    <w:basedOn w:val="a4"/>
    <w:link w:val="afff2"/>
    <w:qFormat/>
    <w:rsid w:val="00115184"/>
    <w:pPr>
      <w:spacing w:after="0" w:line="360" w:lineRule="auto"/>
      <w:ind w:left="709"/>
      <w:jc w:val="right"/>
    </w:pPr>
    <w:rPr>
      <w:sz w:val="24"/>
    </w:rPr>
  </w:style>
  <w:style w:type="paragraph" w:customStyle="1" w:styleId="S8">
    <w:name w:val="S_Обычный в таблице"/>
    <w:basedOn w:val="a4"/>
    <w:link w:val="Sa"/>
    <w:rsid w:val="00115184"/>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8"/>
    <w:rsid w:val="00115184"/>
    <w:rPr>
      <w:rFonts w:ascii="Times New Roman" w:eastAsia="Times New Roman" w:hAnsi="Times New Roman" w:cs="Times New Roman"/>
      <w:sz w:val="24"/>
      <w:szCs w:val="24"/>
    </w:rPr>
  </w:style>
  <w:style w:type="character" w:styleId="affffffffb">
    <w:name w:val="Placeholder Text"/>
    <w:uiPriority w:val="99"/>
    <w:semiHidden/>
    <w:rsid w:val="00115184"/>
    <w:rPr>
      <w:color w:val="808080"/>
    </w:rPr>
  </w:style>
  <w:style w:type="paragraph" w:styleId="affffffffc">
    <w:name w:val="Revision"/>
    <w:hidden/>
    <w:uiPriority w:val="99"/>
    <w:semiHidden/>
    <w:rsid w:val="00115184"/>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4"/>
    <w:rsid w:val="00115184"/>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4"/>
    <w:rsid w:val="00115184"/>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1">
    <w:name w:val="S_Заголовок 2"/>
    <w:basedOn w:val="20"/>
    <w:autoRedefine/>
    <w:rsid w:val="00115184"/>
    <w:pPr>
      <w:keepNext w:val="0"/>
      <w:tabs>
        <w:tab w:val="num" w:pos="360"/>
      </w:tabs>
      <w:ind w:left="360"/>
      <w:jc w:val="both"/>
    </w:pPr>
    <w:rPr>
      <w:sz w:val="24"/>
      <w:szCs w:val="24"/>
    </w:rPr>
  </w:style>
  <w:style w:type="paragraph" w:customStyle="1" w:styleId="S30">
    <w:name w:val="S_Заголовок 3"/>
    <w:basedOn w:val="3"/>
    <w:rsid w:val="00115184"/>
    <w:pPr>
      <w:keepNext w:val="0"/>
      <w:tabs>
        <w:tab w:val="num" w:pos="360"/>
      </w:tabs>
      <w:ind w:left="360"/>
    </w:pPr>
    <w:rPr>
      <w:sz w:val="24"/>
      <w:szCs w:val="24"/>
      <w:u w:val="single"/>
    </w:rPr>
  </w:style>
  <w:style w:type="paragraph" w:customStyle="1" w:styleId="S40">
    <w:name w:val="S_Заголовок 4"/>
    <w:basedOn w:val="4"/>
    <w:rsid w:val="00115184"/>
    <w:pPr>
      <w:keepNext w:val="0"/>
      <w:tabs>
        <w:tab w:val="num" w:pos="360"/>
      </w:tabs>
      <w:spacing w:line="240" w:lineRule="auto"/>
      <w:ind w:left="360"/>
      <w:jc w:val="left"/>
    </w:pPr>
    <w:rPr>
      <w:i/>
      <w:sz w:val="24"/>
      <w:szCs w:val="24"/>
    </w:rPr>
  </w:style>
  <w:style w:type="paragraph" w:customStyle="1" w:styleId="S1">
    <w:name w:val="S_Заголовок 1"/>
    <w:basedOn w:val="a4"/>
    <w:qFormat/>
    <w:rsid w:val="00115184"/>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fd">
    <w:name w:val="ГРАД Основной текст"/>
    <w:basedOn w:val="a4"/>
    <w:link w:val="affffffffe"/>
    <w:autoRedefine/>
    <w:rsid w:val="00115184"/>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fe">
    <w:name w:val="ГРАД Основной текст Знак Знак"/>
    <w:link w:val="affffffffd"/>
    <w:rsid w:val="00115184"/>
    <w:rPr>
      <w:rFonts w:ascii="Times New Roman" w:eastAsia="Calibri" w:hAnsi="Times New Roman" w:cs="Times New Roman"/>
      <w:bCs/>
      <w:spacing w:val="4"/>
      <w:w w:val="109"/>
      <w:sz w:val="24"/>
      <w:szCs w:val="28"/>
      <w:lang w:bidi="en-US"/>
    </w:rPr>
  </w:style>
  <w:style w:type="paragraph" w:customStyle="1" w:styleId="afffffffff">
    <w:name w:val="ГРАД Список маркированный"/>
    <w:basedOn w:val="affffffc"/>
    <w:autoRedefine/>
    <w:rsid w:val="00115184"/>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apple-style-span">
    <w:name w:val="apple-style-span"/>
    <w:rsid w:val="00115184"/>
  </w:style>
  <w:style w:type="character" w:customStyle="1" w:styleId="S3">
    <w:name w:val="S_Нумерованный Знак Знак"/>
    <w:link w:val="S"/>
    <w:locked/>
    <w:rsid w:val="00115184"/>
    <w:rPr>
      <w:rFonts w:ascii="Times New Roman" w:eastAsia="Times New Roman" w:hAnsi="Times New Roman" w:cs="Times New Roman"/>
      <w:sz w:val="24"/>
      <w:szCs w:val="24"/>
    </w:rPr>
  </w:style>
  <w:style w:type="character" w:customStyle="1" w:styleId="FontStyle20">
    <w:name w:val="Font Style20"/>
    <w:rsid w:val="00115184"/>
    <w:rPr>
      <w:rFonts w:ascii="Times New Roman" w:hAnsi="Times New Roman" w:cs="Times New Roman"/>
      <w:sz w:val="22"/>
      <w:szCs w:val="22"/>
    </w:rPr>
  </w:style>
  <w:style w:type="character" w:customStyle="1" w:styleId="afffffffff0">
    <w:name w:val="Символ сноски"/>
    <w:rsid w:val="00115184"/>
  </w:style>
  <w:style w:type="paragraph" w:customStyle="1" w:styleId="afffffffff1">
    <w:name w:val="Раздел МНГП"/>
    <w:basedOn w:val="11"/>
    <w:qFormat/>
    <w:rsid w:val="00115184"/>
    <w:pPr>
      <w:keepLines/>
      <w:spacing w:before="480" w:after="0"/>
      <w:ind w:left="0" w:firstLine="0"/>
      <w:jc w:val="center"/>
    </w:pPr>
    <w:rPr>
      <w:rFonts w:ascii="Times New Roman" w:hAnsi="Times New Roman"/>
      <w:caps/>
      <w:kern w:val="0"/>
      <w:sz w:val="24"/>
      <w:szCs w:val="28"/>
      <w:lang w:eastAsia="en-US"/>
    </w:rPr>
  </w:style>
  <w:style w:type="paragraph" w:customStyle="1" w:styleId="afffffffff2">
    <w:name w:val="раздел МНГП"/>
    <w:basedOn w:val="11"/>
    <w:qFormat/>
    <w:rsid w:val="00115184"/>
    <w:pPr>
      <w:keepLines/>
      <w:spacing w:before="480" w:after="0"/>
      <w:ind w:left="0" w:firstLine="0"/>
      <w:jc w:val="center"/>
    </w:pPr>
    <w:rPr>
      <w:rFonts w:ascii="Times New Roman" w:hAnsi="Times New Roman"/>
      <w:caps/>
      <w:color w:val="000000"/>
      <w:kern w:val="0"/>
      <w:sz w:val="24"/>
      <w:szCs w:val="28"/>
      <w:lang w:eastAsia="en-US"/>
    </w:rPr>
  </w:style>
  <w:style w:type="paragraph" w:customStyle="1" w:styleId="afffffffff3">
    <w:name w:val="глава МНГП"/>
    <w:basedOn w:val="20"/>
    <w:qFormat/>
    <w:rsid w:val="00115184"/>
    <w:pPr>
      <w:keepLines/>
      <w:spacing w:before="200" w:line="276" w:lineRule="auto"/>
      <w:ind w:left="390" w:hanging="390"/>
      <w:jc w:val="both"/>
    </w:pPr>
    <w:rPr>
      <w:b/>
      <w:bCs/>
      <w:sz w:val="24"/>
      <w:szCs w:val="24"/>
      <w:lang w:eastAsia="en-US"/>
    </w:rPr>
  </w:style>
  <w:style w:type="paragraph" w:customStyle="1" w:styleId="xl65">
    <w:name w:val="xl6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4"/>
    <w:rsid w:val="00115184"/>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4"/>
    <w:rsid w:val="00115184"/>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4"/>
    <w:rsid w:val="0011518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rsid w:val="0011518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4"/>
    <w:rsid w:val="0011518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4"/>
    <w:rsid w:val="0011518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4"/>
    <w:rsid w:val="001151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4"/>
    <w:rsid w:val="0011518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4"/>
    <w:rsid w:val="001151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4"/>
    <w:rsid w:val="0011518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4"/>
    <w:rsid w:val="001151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c">
    <w:name w:val="Стиль2"/>
    <w:basedOn w:val="6"/>
    <w:qFormat/>
    <w:rsid w:val="00115184"/>
    <w:pPr>
      <w:keepNext w:val="0"/>
      <w:spacing w:before="240" w:after="60" w:line="276" w:lineRule="auto"/>
      <w:ind w:left="714" w:hanging="357"/>
    </w:pPr>
    <w:rPr>
      <w:b/>
      <w:bCs/>
      <w:lang w:val="en-US" w:eastAsia="en-US"/>
    </w:rPr>
  </w:style>
  <w:style w:type="numbering" w:customStyle="1" w:styleId="121">
    <w:name w:val="Нет списка121"/>
    <w:next w:val="a7"/>
    <w:semiHidden/>
    <w:unhideWhenUsed/>
    <w:rsid w:val="00115184"/>
  </w:style>
  <w:style w:type="numbering" w:customStyle="1" w:styleId="2110">
    <w:name w:val="Нет списка211"/>
    <w:next w:val="a7"/>
    <w:semiHidden/>
    <w:unhideWhenUsed/>
    <w:rsid w:val="00115184"/>
  </w:style>
  <w:style w:type="paragraph" w:customStyle="1" w:styleId="1466">
    <w:name w:val="1466"/>
    <w:basedOn w:val="a4"/>
    <w:rsid w:val="00115184"/>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FORMATTEXT0">
    <w:name w:val=".FORMATTEXT"/>
    <w:rsid w:val="001151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115184"/>
  </w:style>
  <w:style w:type="character" w:customStyle="1" w:styleId="afffffffff4">
    <w:name w:val="Основной текст_"/>
    <w:link w:val="2fd"/>
    <w:rsid w:val="00115184"/>
    <w:rPr>
      <w:shd w:val="clear" w:color="auto" w:fill="FFFFFF"/>
    </w:rPr>
  </w:style>
  <w:style w:type="paragraph" w:customStyle="1" w:styleId="2fd">
    <w:name w:val="Основной текст2"/>
    <w:basedOn w:val="a4"/>
    <w:link w:val="afffffffff4"/>
    <w:rsid w:val="00115184"/>
    <w:pPr>
      <w:shd w:val="clear" w:color="auto" w:fill="FFFFFF"/>
      <w:spacing w:before="360" w:after="60" w:line="274" w:lineRule="exact"/>
      <w:jc w:val="both"/>
    </w:pPr>
  </w:style>
  <w:style w:type="character" w:customStyle="1" w:styleId="130">
    <w:name w:val="Основной текст (13)_"/>
    <w:link w:val="131"/>
    <w:rsid w:val="00115184"/>
    <w:rPr>
      <w:sz w:val="17"/>
      <w:szCs w:val="17"/>
      <w:shd w:val="clear" w:color="auto" w:fill="FFFFFF"/>
    </w:rPr>
  </w:style>
  <w:style w:type="paragraph" w:customStyle="1" w:styleId="131">
    <w:name w:val="Основной текст (13)"/>
    <w:basedOn w:val="a4"/>
    <w:link w:val="130"/>
    <w:rsid w:val="00115184"/>
    <w:pPr>
      <w:shd w:val="clear" w:color="auto" w:fill="FFFFFF"/>
      <w:spacing w:after="120" w:line="206" w:lineRule="exact"/>
      <w:ind w:hanging="260"/>
      <w:jc w:val="both"/>
    </w:pPr>
    <w:rPr>
      <w:sz w:val="17"/>
      <w:szCs w:val="17"/>
    </w:rPr>
  </w:style>
  <w:style w:type="character" w:customStyle="1" w:styleId="150">
    <w:name w:val="Основной текст (15)_"/>
    <w:link w:val="151"/>
    <w:rsid w:val="00115184"/>
    <w:rPr>
      <w:sz w:val="19"/>
      <w:szCs w:val="19"/>
      <w:shd w:val="clear" w:color="auto" w:fill="FFFFFF"/>
    </w:rPr>
  </w:style>
  <w:style w:type="character" w:customStyle="1" w:styleId="afffffffff5">
    <w:name w:val="Оглавление_"/>
    <w:link w:val="afffffffff6"/>
    <w:rsid w:val="00115184"/>
    <w:rPr>
      <w:sz w:val="19"/>
      <w:szCs w:val="19"/>
      <w:shd w:val="clear" w:color="auto" w:fill="FFFFFF"/>
    </w:rPr>
  </w:style>
  <w:style w:type="paragraph" w:customStyle="1" w:styleId="151">
    <w:name w:val="Основной текст (15)"/>
    <w:basedOn w:val="a4"/>
    <w:link w:val="150"/>
    <w:rsid w:val="00115184"/>
    <w:pPr>
      <w:shd w:val="clear" w:color="auto" w:fill="FFFFFF"/>
      <w:spacing w:after="0" w:line="0" w:lineRule="atLeast"/>
      <w:ind w:hanging="520"/>
    </w:pPr>
    <w:rPr>
      <w:sz w:val="19"/>
      <w:szCs w:val="19"/>
    </w:rPr>
  </w:style>
  <w:style w:type="paragraph" w:customStyle="1" w:styleId="afffffffff6">
    <w:name w:val="Оглавление"/>
    <w:basedOn w:val="a4"/>
    <w:link w:val="afffffffff5"/>
    <w:rsid w:val="00115184"/>
    <w:pPr>
      <w:shd w:val="clear" w:color="auto" w:fill="FFFFFF"/>
      <w:spacing w:before="120" w:after="0" w:line="230" w:lineRule="exact"/>
    </w:pPr>
    <w:rPr>
      <w:sz w:val="19"/>
      <w:szCs w:val="19"/>
    </w:rPr>
  </w:style>
  <w:style w:type="paragraph" w:customStyle="1" w:styleId="Sc">
    <w:name w:val="S_Отступ"/>
    <w:basedOn w:val="a4"/>
    <w:rsid w:val="00115184"/>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115184"/>
    <w:rPr>
      <w:rFonts w:ascii="Courier New" w:eastAsia="Times New Roman" w:hAnsi="Courier New" w:cs="Courier New"/>
      <w:sz w:val="20"/>
      <w:szCs w:val="20"/>
    </w:rPr>
  </w:style>
  <w:style w:type="paragraph" w:customStyle="1" w:styleId="BinomialTheorem">
    <w:name w:val="Binomial Theorem"/>
    <w:rsid w:val="00115184"/>
    <w:rPr>
      <w:rFonts w:ascii="Calibri" w:eastAsia="Times New Roman" w:hAnsi="Calibri" w:cs="Times New Roman"/>
    </w:rPr>
  </w:style>
  <w:style w:type="paragraph" w:customStyle="1" w:styleId="font5">
    <w:name w:val="font5"/>
    <w:basedOn w:val="a4"/>
    <w:rsid w:val="0011518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4"/>
    <w:rsid w:val="0011518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11518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4"/>
    <w:rsid w:val="0011518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4"/>
    <w:rsid w:val="0011518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4"/>
    <w:rsid w:val="00115184"/>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4"/>
    <w:rsid w:val="0011518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4"/>
    <w:rsid w:val="0011518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4"/>
    <w:rsid w:val="0011518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4"/>
    <w:rsid w:val="0011518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4"/>
    <w:rsid w:val="0011518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a"/>
    <w:qFormat/>
    <w:rsid w:val="00115184"/>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qFormat/>
    <w:rsid w:val="00115184"/>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Sd">
    <w:name w:val="S_Список литературы"/>
    <w:basedOn w:val="S2"/>
    <w:autoRedefine/>
    <w:rsid w:val="00115184"/>
    <w:pPr>
      <w:spacing w:line="240" w:lineRule="auto"/>
      <w:ind w:left="1418" w:firstLine="0"/>
    </w:pPr>
    <w:rPr>
      <w:rFonts w:ascii="Times New Roman" w:eastAsia="Calibri" w:hAnsi="Times New Roman" w:cs="Arial"/>
      <w:sz w:val="20"/>
      <w:szCs w:val="24"/>
      <w:lang w:eastAsia="en-US"/>
    </w:rPr>
  </w:style>
  <w:style w:type="table" w:customStyle="1" w:styleId="112">
    <w:name w:val="Сетка таблицы11"/>
    <w:basedOn w:val="a6"/>
    <w:next w:val="aa"/>
    <w:uiPriority w:val="59"/>
    <w:rsid w:val="001151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_абзац"/>
    <w:basedOn w:val="a4"/>
    <w:link w:val="afffffffff8"/>
    <w:qFormat/>
    <w:rsid w:val="00115184"/>
    <w:pPr>
      <w:spacing w:after="0"/>
      <w:ind w:firstLine="709"/>
      <w:jc w:val="both"/>
    </w:pPr>
    <w:rPr>
      <w:rFonts w:ascii="Times New Roman" w:eastAsia="Times New Roman" w:hAnsi="Times New Roman" w:cs="Times New Roman"/>
      <w:sz w:val="24"/>
      <w:szCs w:val="24"/>
    </w:rPr>
  </w:style>
  <w:style w:type="character" w:customStyle="1" w:styleId="afffffffff8">
    <w:name w:val="_абзац Знак"/>
    <w:link w:val="afffffffff7"/>
    <w:rsid w:val="00115184"/>
    <w:rPr>
      <w:rFonts w:ascii="Times New Roman" w:eastAsia="Times New Roman" w:hAnsi="Times New Roman" w:cs="Times New Roman"/>
      <w:sz w:val="24"/>
      <w:szCs w:val="24"/>
    </w:rPr>
  </w:style>
  <w:style w:type="character" w:customStyle="1" w:styleId="af3">
    <w:name w:val="Абзац списка Знак"/>
    <w:link w:val="af2"/>
    <w:uiPriority w:val="34"/>
    <w:locked/>
    <w:rsid w:val="00115184"/>
    <w:rPr>
      <w:rFonts w:eastAsiaTheme="minorHAnsi"/>
      <w:lang w:eastAsia="en-US"/>
    </w:rPr>
  </w:style>
  <w:style w:type="paragraph" w:customStyle="1" w:styleId="p2">
    <w:name w:val="p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
    <w:rsid w:val="00115184"/>
  </w:style>
  <w:style w:type="character" w:customStyle="1" w:styleId="s11">
    <w:name w:val="s1"/>
    <w:rsid w:val="00115184"/>
  </w:style>
  <w:style w:type="character" w:customStyle="1" w:styleId="s41">
    <w:name w:val="s4"/>
    <w:rsid w:val="00115184"/>
  </w:style>
  <w:style w:type="character" w:customStyle="1" w:styleId="s50">
    <w:name w:val="s5"/>
    <w:rsid w:val="00115184"/>
  </w:style>
  <w:style w:type="character" w:customStyle="1" w:styleId="s60">
    <w:name w:val="s6"/>
    <w:rsid w:val="00115184"/>
  </w:style>
  <w:style w:type="character" w:customStyle="1" w:styleId="s70">
    <w:name w:val="s7"/>
    <w:rsid w:val="00115184"/>
  </w:style>
  <w:style w:type="character" w:customStyle="1" w:styleId="s80">
    <w:name w:val="s8"/>
    <w:rsid w:val="00115184"/>
  </w:style>
  <w:style w:type="character" w:customStyle="1" w:styleId="s90">
    <w:name w:val="s9"/>
    <w:rsid w:val="00115184"/>
  </w:style>
  <w:style w:type="character" w:customStyle="1" w:styleId="s100">
    <w:name w:val="s10"/>
    <w:rsid w:val="00115184"/>
  </w:style>
  <w:style w:type="character" w:customStyle="1" w:styleId="s31">
    <w:name w:val="s3"/>
    <w:rsid w:val="00115184"/>
  </w:style>
  <w:style w:type="character" w:customStyle="1" w:styleId="s110">
    <w:name w:val="s11"/>
    <w:rsid w:val="00115184"/>
  </w:style>
  <w:style w:type="character" w:customStyle="1" w:styleId="s12">
    <w:name w:val="s12"/>
    <w:rsid w:val="00115184"/>
  </w:style>
  <w:style w:type="character" w:customStyle="1" w:styleId="s13">
    <w:name w:val="s13"/>
    <w:rsid w:val="00115184"/>
  </w:style>
  <w:style w:type="character" w:customStyle="1" w:styleId="s14">
    <w:name w:val="s14"/>
    <w:rsid w:val="00115184"/>
  </w:style>
  <w:style w:type="character" w:customStyle="1" w:styleId="s15">
    <w:name w:val="s15"/>
    <w:rsid w:val="00115184"/>
  </w:style>
  <w:style w:type="character" w:customStyle="1" w:styleId="s160">
    <w:name w:val="s16"/>
    <w:rsid w:val="00115184"/>
  </w:style>
  <w:style w:type="character" w:customStyle="1" w:styleId="s17">
    <w:name w:val="s17"/>
    <w:rsid w:val="00115184"/>
  </w:style>
  <w:style w:type="character" w:customStyle="1" w:styleId="s18">
    <w:name w:val="s18"/>
    <w:rsid w:val="00115184"/>
  </w:style>
  <w:style w:type="character" w:customStyle="1" w:styleId="s19">
    <w:name w:val="s19"/>
    <w:rsid w:val="00115184"/>
  </w:style>
  <w:style w:type="character" w:customStyle="1" w:styleId="s200">
    <w:name w:val="s20"/>
    <w:rsid w:val="00115184"/>
  </w:style>
  <w:style w:type="character" w:customStyle="1" w:styleId="s210">
    <w:name w:val="s21"/>
    <w:rsid w:val="00115184"/>
  </w:style>
  <w:style w:type="character" w:customStyle="1" w:styleId="s220">
    <w:name w:val="s22"/>
    <w:rsid w:val="00115184"/>
  </w:style>
  <w:style w:type="character" w:customStyle="1" w:styleId="s230">
    <w:name w:val="s23"/>
    <w:rsid w:val="00115184"/>
  </w:style>
  <w:style w:type="paragraph" w:customStyle="1" w:styleId="Style6">
    <w:name w:val="Style6"/>
    <w:basedOn w:val="a4"/>
    <w:rsid w:val="00115184"/>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4"/>
    <w:rsid w:val="00115184"/>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4"/>
    <w:rsid w:val="00115184"/>
    <w:pPr>
      <w:numPr>
        <w:numId w:val="13"/>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headeraa">
    <w:name w:val="header_aa"/>
    <w:rsid w:val="00115184"/>
  </w:style>
  <w:style w:type="paragraph" w:customStyle="1" w:styleId="afffffffff9">
    <w:name w:val="МОЕ"/>
    <w:basedOn w:val="a4"/>
    <w:rsid w:val="00115184"/>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ff1">
    <w:name w:val="ff1"/>
    <w:basedOn w:val="a5"/>
    <w:rsid w:val="00115184"/>
  </w:style>
  <w:style w:type="character" w:customStyle="1" w:styleId="ff0">
    <w:name w:val="ff0"/>
    <w:basedOn w:val="a5"/>
    <w:rsid w:val="00115184"/>
  </w:style>
  <w:style w:type="character" w:customStyle="1" w:styleId="cf1">
    <w:name w:val="cf1"/>
    <w:basedOn w:val="a5"/>
    <w:rsid w:val="00115184"/>
  </w:style>
  <w:style w:type="character" w:customStyle="1" w:styleId="imul">
    <w:name w:val="imul"/>
    <w:basedOn w:val="a5"/>
    <w:rsid w:val="00115184"/>
  </w:style>
  <w:style w:type="character" w:customStyle="1" w:styleId="fs20">
    <w:name w:val="fs20"/>
    <w:basedOn w:val="a5"/>
    <w:rsid w:val="00115184"/>
  </w:style>
  <w:style w:type="character" w:customStyle="1" w:styleId="ff3">
    <w:name w:val="ff3"/>
    <w:basedOn w:val="a5"/>
    <w:rsid w:val="00115184"/>
  </w:style>
  <w:style w:type="character" w:customStyle="1" w:styleId="ff2">
    <w:name w:val="ff2"/>
    <w:basedOn w:val="a5"/>
    <w:rsid w:val="00115184"/>
  </w:style>
  <w:style w:type="character" w:customStyle="1" w:styleId="fs22">
    <w:name w:val="fs22"/>
    <w:basedOn w:val="a5"/>
    <w:rsid w:val="00115184"/>
  </w:style>
  <w:style w:type="character" w:customStyle="1" w:styleId="cf0">
    <w:name w:val="cf0"/>
    <w:basedOn w:val="a5"/>
    <w:rsid w:val="00115184"/>
  </w:style>
  <w:style w:type="paragraph" w:customStyle="1" w:styleId="TNR14">
    <w:name w:val="TNR 14"/>
    <w:basedOn w:val="a4"/>
    <w:link w:val="TNR140"/>
    <w:qFormat/>
    <w:rsid w:val="00115184"/>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115184"/>
    <w:rPr>
      <w:rFonts w:ascii="Times New Roman" w:eastAsia="Calibri" w:hAnsi="Times New Roman" w:cs="Times New Roman"/>
      <w:sz w:val="28"/>
      <w:szCs w:val="28"/>
      <w:lang w:eastAsia="en-US"/>
    </w:rPr>
  </w:style>
  <w:style w:type="paragraph" w:customStyle="1" w:styleId="a1">
    <w:name w:val="Списки"/>
    <w:basedOn w:val="TNR14"/>
    <w:link w:val="afffffffffa"/>
    <w:qFormat/>
    <w:rsid w:val="00115184"/>
    <w:pPr>
      <w:numPr>
        <w:numId w:val="16"/>
      </w:numPr>
    </w:pPr>
  </w:style>
  <w:style w:type="character" w:customStyle="1" w:styleId="afffffffffa">
    <w:name w:val="Списки Знак"/>
    <w:link w:val="a1"/>
    <w:rsid w:val="00115184"/>
    <w:rPr>
      <w:rFonts w:ascii="Times New Roman" w:eastAsia="Calibri" w:hAnsi="Times New Roman" w:cs="Times New Roman"/>
      <w:sz w:val="28"/>
      <w:szCs w:val="28"/>
      <w:lang w:eastAsia="en-US"/>
    </w:rPr>
  </w:style>
  <w:style w:type="paragraph" w:customStyle="1" w:styleId="TNR1415">
    <w:name w:val="TNR 14 1.5"/>
    <w:basedOn w:val="a4"/>
    <w:link w:val="TNR14150"/>
    <w:qFormat/>
    <w:rsid w:val="00115184"/>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150">
    <w:name w:val="TNR 14 1.5 Знак"/>
    <w:link w:val="TNR1415"/>
    <w:rsid w:val="00115184"/>
    <w:rPr>
      <w:rFonts w:ascii="Times New Roman" w:eastAsia="Calibri" w:hAnsi="Times New Roman" w:cs="Times New Roman"/>
      <w:sz w:val="28"/>
      <w:szCs w:val="28"/>
      <w:lang w:eastAsia="en-US"/>
    </w:rPr>
  </w:style>
  <w:style w:type="paragraph" w:customStyle="1" w:styleId="afffffffffb">
    <w:name w:val="Таблица НГП"/>
    <w:basedOn w:val="a4"/>
    <w:qFormat/>
    <w:rsid w:val="00115184"/>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5"/>
    <w:rsid w:val="00115184"/>
  </w:style>
  <w:style w:type="character" w:customStyle="1" w:styleId="mw-editsection">
    <w:name w:val="mw-editsection"/>
    <w:basedOn w:val="a5"/>
    <w:rsid w:val="00115184"/>
  </w:style>
  <w:style w:type="character" w:customStyle="1" w:styleId="mw-editsection-bracket">
    <w:name w:val="mw-editsection-bracket"/>
    <w:basedOn w:val="a5"/>
    <w:rsid w:val="00115184"/>
  </w:style>
  <w:style w:type="character" w:customStyle="1" w:styleId="mw-editsection-divider">
    <w:name w:val="mw-editsection-divider"/>
    <w:basedOn w:val="a5"/>
    <w:rsid w:val="00115184"/>
  </w:style>
  <w:style w:type="paragraph" w:customStyle="1" w:styleId="afffffffffc">
    <w:name w:val="Стиль"/>
    <w:rsid w:val="0011518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consultantplus://offline/ref=ACF5FAD3076CFC8144376F9DFC25BBA2F5E0E133F27E1B316FD1BCB1C6J1n1J" TargetMode="External"/><Relationship Id="rId26" Type="http://schemas.openxmlformats.org/officeDocument/2006/relationships/hyperlink" Target="consultantplus://offline/ref=ACF5FAD3076CFC8144376F9DFC25BBA2F5E0E133F27E1B316FD1BCB1C6J1n1J" TargetMode="External"/><Relationship Id="rId3" Type="http://schemas.openxmlformats.org/officeDocument/2006/relationships/styles" Target="styles.xml"/><Relationship Id="rId21" Type="http://schemas.openxmlformats.org/officeDocument/2006/relationships/hyperlink" Target="consultantplus://offline/ref=ACF5FAD3076CFC8144376F9DFC25BBA2F5E0E133F27E1B316FD1BCB1C6J1n1J" TargetMode="Externa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consultantplus://offline/ref=ACF5FAD3076CFC8144376F9DFC25BBA2F5E0E133F27E1B316FD1BCB1C6J1n1J"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consultantplus://offline/ref=ACF5FAD3076CFC8144376F9DFC25BBA2F5E0E133F27E1B316FD1BCB1C6J1n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consultantplus://offline/ref=ACF5FAD3076CFC8144376F9DFC25BBA2F5E0E133F27E1B316FD1BCB1C6J1n1J" TargetMode="External"/><Relationship Id="rId23" Type="http://schemas.openxmlformats.org/officeDocument/2006/relationships/hyperlink" Target="consultantplus://offline/ref=ACF5FAD3076CFC8144376F9DFC25BBA2F5E0E133F27E1B316FD1BCB1C6J1n1J"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chart" Target="charts/chart5.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Лист1!$A$31</c:f>
              <c:strCache>
                <c:ptCount val="1"/>
                <c:pt idx="0">
                  <c:v>Численность населения Дивьинского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Лист1!$B$30:$G$30</c:f>
              <c:strCache>
                <c:ptCount val="6"/>
                <c:pt idx="0">
                  <c:v>2012 г.</c:v>
                </c:pt>
                <c:pt idx="1">
                  <c:v>2013 г.</c:v>
                </c:pt>
                <c:pt idx="2">
                  <c:v>2014 г.</c:v>
                </c:pt>
                <c:pt idx="3">
                  <c:v>2015 г.</c:v>
                </c:pt>
                <c:pt idx="4">
                  <c:v>2016 г.</c:v>
                </c:pt>
                <c:pt idx="5">
                  <c:v>2017 г.</c:v>
                </c:pt>
              </c:strCache>
            </c:strRef>
          </c:cat>
          <c:val>
            <c:numRef>
              <c:f>Лист1!$B$31:$G$31</c:f>
              <c:numCache>
                <c:formatCode>General</c:formatCode>
                <c:ptCount val="6"/>
                <c:pt idx="0">
                  <c:v>2054</c:v>
                </c:pt>
                <c:pt idx="1">
                  <c:v>2082</c:v>
                </c:pt>
                <c:pt idx="2">
                  <c:v>2011</c:v>
                </c:pt>
                <c:pt idx="3">
                  <c:v>1896</c:v>
                </c:pt>
                <c:pt idx="4">
                  <c:v>1873</c:v>
                </c:pt>
                <c:pt idx="5">
                  <c:v>1932</c:v>
                </c:pt>
              </c:numCache>
            </c:numRef>
          </c:val>
          <c:extLst xmlns:c16r2="http://schemas.microsoft.com/office/drawing/2015/06/chart">
            <c:ext xmlns:c16="http://schemas.microsoft.com/office/drawing/2014/chart" uri="{C3380CC4-5D6E-409C-BE32-E72D297353CC}">
              <c16:uniqueId val="{00000000-15F0-4670-B758-4E033136065A}"/>
            </c:ext>
          </c:extLst>
        </c:ser>
        <c:dLbls>
          <c:dLblPos val="ctr"/>
          <c:showLegendKey val="0"/>
          <c:showVal val="1"/>
          <c:showCatName val="0"/>
          <c:showSerName val="0"/>
          <c:showPercent val="0"/>
          <c:showBubbleSize val="0"/>
        </c:dLbls>
        <c:gapWidth val="150"/>
        <c:axId val="224868896"/>
        <c:axId val="224869288"/>
      </c:barChart>
      <c:catAx>
        <c:axId val="224868896"/>
        <c:scaling>
          <c:orientation val="minMax"/>
        </c:scaling>
        <c:delete val="0"/>
        <c:axPos val="b"/>
        <c:numFmt formatCode="General" sourceLinked="0"/>
        <c:majorTickMark val="out"/>
        <c:minorTickMark val="none"/>
        <c:tickLblPos val="nextTo"/>
        <c:crossAx val="224869288"/>
        <c:crosses val="autoZero"/>
        <c:auto val="1"/>
        <c:lblAlgn val="ctr"/>
        <c:lblOffset val="100"/>
        <c:noMultiLvlLbl val="0"/>
      </c:catAx>
      <c:valAx>
        <c:axId val="22486928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22486889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Лист1!$A$40</c:f>
              <c:strCache>
                <c:ptCount val="1"/>
                <c:pt idx="0">
                  <c:v>Численность населения Сенькинского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Лист1!$B$39:$G$39</c:f>
              <c:strCache>
                <c:ptCount val="6"/>
                <c:pt idx="0">
                  <c:v>2012 г.</c:v>
                </c:pt>
                <c:pt idx="1">
                  <c:v>2013 г.</c:v>
                </c:pt>
                <c:pt idx="2">
                  <c:v>2014 г.</c:v>
                </c:pt>
                <c:pt idx="3">
                  <c:v>2015 г.</c:v>
                </c:pt>
                <c:pt idx="4">
                  <c:v>2016 г.</c:v>
                </c:pt>
                <c:pt idx="5">
                  <c:v>2017 г.</c:v>
                </c:pt>
              </c:strCache>
            </c:strRef>
          </c:cat>
          <c:val>
            <c:numRef>
              <c:f>Лист1!$B$40:$G$40</c:f>
              <c:numCache>
                <c:formatCode>General</c:formatCode>
                <c:ptCount val="6"/>
                <c:pt idx="0">
                  <c:v>1225</c:v>
                </c:pt>
                <c:pt idx="1">
                  <c:v>1224</c:v>
                </c:pt>
                <c:pt idx="2">
                  <c:v>1211</c:v>
                </c:pt>
                <c:pt idx="3">
                  <c:v>1179</c:v>
                </c:pt>
                <c:pt idx="4">
                  <c:v>1181</c:v>
                </c:pt>
                <c:pt idx="5">
                  <c:v>1217</c:v>
                </c:pt>
              </c:numCache>
            </c:numRef>
          </c:val>
          <c:extLst xmlns:c16r2="http://schemas.microsoft.com/office/drawing/2015/06/chart">
            <c:ext xmlns:c16="http://schemas.microsoft.com/office/drawing/2014/chart" uri="{C3380CC4-5D6E-409C-BE32-E72D297353CC}">
              <c16:uniqueId val="{00000000-1D78-4FF0-ACE5-EF414072D13F}"/>
            </c:ext>
          </c:extLst>
        </c:ser>
        <c:dLbls>
          <c:dLblPos val="ctr"/>
          <c:showLegendKey val="0"/>
          <c:showVal val="1"/>
          <c:showCatName val="0"/>
          <c:showSerName val="0"/>
          <c:showPercent val="0"/>
          <c:showBubbleSize val="0"/>
        </c:dLbls>
        <c:gapWidth val="150"/>
        <c:axId val="492866904"/>
        <c:axId val="492867688"/>
      </c:barChart>
      <c:catAx>
        <c:axId val="492866904"/>
        <c:scaling>
          <c:orientation val="minMax"/>
        </c:scaling>
        <c:delete val="0"/>
        <c:axPos val="b"/>
        <c:numFmt formatCode="General" sourceLinked="0"/>
        <c:majorTickMark val="out"/>
        <c:minorTickMark val="none"/>
        <c:tickLblPos val="nextTo"/>
        <c:crossAx val="492867688"/>
        <c:crosses val="autoZero"/>
        <c:auto val="1"/>
        <c:lblAlgn val="ctr"/>
        <c:lblOffset val="100"/>
        <c:noMultiLvlLbl val="0"/>
      </c:catAx>
      <c:valAx>
        <c:axId val="49286768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28669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Лист1!$A$34</c:f>
              <c:strCache>
                <c:ptCount val="1"/>
                <c:pt idx="0">
                  <c:v>Численность населения Краснослудского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Лист1!$B$33:$G$33</c:f>
              <c:strCache>
                <c:ptCount val="6"/>
                <c:pt idx="0">
                  <c:v>2012 г.</c:v>
                </c:pt>
                <c:pt idx="1">
                  <c:v>2013 г.</c:v>
                </c:pt>
                <c:pt idx="2">
                  <c:v>2014 г.</c:v>
                </c:pt>
                <c:pt idx="3">
                  <c:v>2015 г.</c:v>
                </c:pt>
                <c:pt idx="4">
                  <c:v>2016 г.</c:v>
                </c:pt>
                <c:pt idx="5">
                  <c:v>2017 г.</c:v>
                </c:pt>
              </c:strCache>
            </c:strRef>
          </c:cat>
          <c:val>
            <c:numRef>
              <c:f>Лист1!$B$34:$G$34</c:f>
              <c:numCache>
                <c:formatCode>General</c:formatCode>
                <c:ptCount val="6"/>
                <c:pt idx="0">
                  <c:v>2025</c:v>
                </c:pt>
                <c:pt idx="1">
                  <c:v>2178</c:v>
                </c:pt>
                <c:pt idx="2">
                  <c:v>2218</c:v>
                </c:pt>
                <c:pt idx="3">
                  <c:v>2269</c:v>
                </c:pt>
                <c:pt idx="4">
                  <c:v>2314</c:v>
                </c:pt>
                <c:pt idx="5">
                  <c:v>2327</c:v>
                </c:pt>
              </c:numCache>
            </c:numRef>
          </c:val>
          <c:extLst xmlns:c16r2="http://schemas.microsoft.com/office/drawing/2015/06/chart">
            <c:ext xmlns:c16="http://schemas.microsoft.com/office/drawing/2014/chart" uri="{C3380CC4-5D6E-409C-BE32-E72D297353CC}">
              <c16:uniqueId val="{00000000-6286-4DF1-B00D-2056DBA4FD45}"/>
            </c:ext>
          </c:extLst>
        </c:ser>
        <c:dLbls>
          <c:dLblPos val="ctr"/>
          <c:showLegendKey val="0"/>
          <c:showVal val="1"/>
          <c:showCatName val="0"/>
          <c:showSerName val="0"/>
          <c:showPercent val="0"/>
          <c:showBubbleSize val="0"/>
        </c:dLbls>
        <c:gapWidth val="150"/>
        <c:axId val="498689848"/>
        <c:axId val="498691416"/>
      </c:barChart>
      <c:catAx>
        <c:axId val="498689848"/>
        <c:scaling>
          <c:orientation val="minMax"/>
        </c:scaling>
        <c:delete val="0"/>
        <c:axPos val="b"/>
        <c:numFmt formatCode="General" sourceLinked="0"/>
        <c:majorTickMark val="out"/>
        <c:minorTickMark val="none"/>
        <c:tickLblPos val="nextTo"/>
        <c:crossAx val="498691416"/>
        <c:crosses val="autoZero"/>
        <c:auto val="1"/>
        <c:lblAlgn val="ctr"/>
        <c:lblOffset val="100"/>
        <c:noMultiLvlLbl val="0"/>
      </c:catAx>
      <c:valAx>
        <c:axId val="49869141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8689848"/>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Лист1!$A$25</c:f>
              <c:strCache>
                <c:ptCount val="1"/>
                <c:pt idx="0">
                  <c:v>Численность населения Вильвенского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Лист1!$B$24:$G$24</c:f>
              <c:strCache>
                <c:ptCount val="6"/>
                <c:pt idx="0">
                  <c:v>2012 г.</c:v>
                </c:pt>
                <c:pt idx="1">
                  <c:v>2013 г.</c:v>
                </c:pt>
                <c:pt idx="2">
                  <c:v>2014 г.</c:v>
                </c:pt>
                <c:pt idx="3">
                  <c:v>2015 г.</c:v>
                </c:pt>
                <c:pt idx="4">
                  <c:v>2016 г.</c:v>
                </c:pt>
                <c:pt idx="5">
                  <c:v>2017 г.</c:v>
                </c:pt>
              </c:strCache>
            </c:strRef>
          </c:cat>
          <c:val>
            <c:numRef>
              <c:f>Лист1!$B$25:$G$25</c:f>
              <c:numCache>
                <c:formatCode>General</c:formatCode>
                <c:ptCount val="6"/>
                <c:pt idx="0">
                  <c:v>1462</c:v>
                </c:pt>
                <c:pt idx="1">
                  <c:v>1469</c:v>
                </c:pt>
                <c:pt idx="2">
                  <c:v>1443</c:v>
                </c:pt>
                <c:pt idx="3">
                  <c:v>1418</c:v>
                </c:pt>
                <c:pt idx="4">
                  <c:v>1400</c:v>
                </c:pt>
                <c:pt idx="5">
                  <c:v>1393</c:v>
                </c:pt>
              </c:numCache>
            </c:numRef>
          </c:val>
          <c:extLst xmlns:c16r2="http://schemas.microsoft.com/office/drawing/2015/06/chart">
            <c:ext xmlns:c16="http://schemas.microsoft.com/office/drawing/2014/chart" uri="{C3380CC4-5D6E-409C-BE32-E72D297353CC}">
              <c16:uniqueId val="{00000000-563A-4827-859B-703AA9CCC0A3}"/>
            </c:ext>
          </c:extLst>
        </c:ser>
        <c:dLbls>
          <c:dLblPos val="ctr"/>
          <c:showLegendKey val="0"/>
          <c:showVal val="1"/>
          <c:showCatName val="0"/>
          <c:showSerName val="0"/>
          <c:showPercent val="0"/>
          <c:showBubbleSize val="0"/>
        </c:dLbls>
        <c:gapWidth val="150"/>
        <c:axId val="498687104"/>
        <c:axId val="498685928"/>
      </c:barChart>
      <c:catAx>
        <c:axId val="498687104"/>
        <c:scaling>
          <c:orientation val="minMax"/>
        </c:scaling>
        <c:delete val="0"/>
        <c:axPos val="b"/>
        <c:numFmt formatCode="General" sourceLinked="0"/>
        <c:majorTickMark val="out"/>
        <c:minorTickMark val="none"/>
        <c:tickLblPos val="nextTo"/>
        <c:crossAx val="498685928"/>
        <c:crosses val="autoZero"/>
        <c:auto val="1"/>
        <c:lblAlgn val="ctr"/>
        <c:lblOffset val="100"/>
        <c:noMultiLvlLbl val="0"/>
      </c:catAx>
      <c:valAx>
        <c:axId val="49868592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868710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Лист1!$A$28</c:f>
              <c:strCache>
                <c:ptCount val="1"/>
                <c:pt idx="0">
                  <c:v>Численность населения Висимского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Лист1!$B$27:$G$27</c:f>
              <c:strCache>
                <c:ptCount val="6"/>
                <c:pt idx="0">
                  <c:v>2012 г.</c:v>
                </c:pt>
                <c:pt idx="1">
                  <c:v>2013 г.</c:v>
                </c:pt>
                <c:pt idx="2">
                  <c:v>2014 г.</c:v>
                </c:pt>
                <c:pt idx="3">
                  <c:v>2015 г.</c:v>
                </c:pt>
                <c:pt idx="4">
                  <c:v>2016 г.</c:v>
                </c:pt>
                <c:pt idx="5">
                  <c:v>2017 г.</c:v>
                </c:pt>
              </c:strCache>
            </c:strRef>
          </c:cat>
          <c:val>
            <c:numRef>
              <c:f>Лист1!$B$28:$G$28</c:f>
              <c:numCache>
                <c:formatCode>General</c:formatCode>
                <c:ptCount val="6"/>
                <c:pt idx="0">
                  <c:v>1276</c:v>
                </c:pt>
                <c:pt idx="1">
                  <c:v>1298</c:v>
                </c:pt>
                <c:pt idx="2">
                  <c:v>1300</c:v>
                </c:pt>
                <c:pt idx="3">
                  <c:v>1255</c:v>
                </c:pt>
                <c:pt idx="4">
                  <c:v>1233</c:v>
                </c:pt>
                <c:pt idx="5">
                  <c:v>1230</c:v>
                </c:pt>
              </c:numCache>
            </c:numRef>
          </c:val>
          <c:extLst xmlns:c16r2="http://schemas.microsoft.com/office/drawing/2015/06/chart">
            <c:ext xmlns:c16="http://schemas.microsoft.com/office/drawing/2014/chart" uri="{C3380CC4-5D6E-409C-BE32-E72D297353CC}">
              <c16:uniqueId val="{00000000-62B9-413C-AAAB-B630ED2E4EF2}"/>
            </c:ext>
          </c:extLst>
        </c:ser>
        <c:dLbls>
          <c:dLblPos val="ctr"/>
          <c:showLegendKey val="0"/>
          <c:showVal val="1"/>
          <c:showCatName val="0"/>
          <c:showSerName val="0"/>
          <c:showPercent val="0"/>
          <c:showBubbleSize val="0"/>
        </c:dLbls>
        <c:gapWidth val="150"/>
        <c:axId val="498684752"/>
        <c:axId val="498686320"/>
      </c:barChart>
      <c:catAx>
        <c:axId val="498684752"/>
        <c:scaling>
          <c:orientation val="minMax"/>
        </c:scaling>
        <c:delete val="0"/>
        <c:axPos val="b"/>
        <c:numFmt formatCode="General" sourceLinked="0"/>
        <c:majorTickMark val="out"/>
        <c:minorTickMark val="none"/>
        <c:tickLblPos val="nextTo"/>
        <c:crossAx val="498686320"/>
        <c:crosses val="autoZero"/>
        <c:auto val="1"/>
        <c:lblAlgn val="ctr"/>
        <c:lblOffset val="100"/>
        <c:noMultiLvlLbl val="0"/>
      </c:catAx>
      <c:valAx>
        <c:axId val="498686320"/>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8684752"/>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Лист1!$A$37</c:f>
              <c:strCache>
                <c:ptCount val="1"/>
                <c:pt idx="0">
                  <c:v>Численность населения Перемского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Лист1!$B$36:$G$36</c:f>
              <c:strCache>
                <c:ptCount val="6"/>
                <c:pt idx="0">
                  <c:v>2012 г.</c:v>
                </c:pt>
                <c:pt idx="1">
                  <c:v>2013 г.</c:v>
                </c:pt>
                <c:pt idx="2">
                  <c:v>2014 г.</c:v>
                </c:pt>
                <c:pt idx="3">
                  <c:v>2015 г.</c:v>
                </c:pt>
                <c:pt idx="4">
                  <c:v>2016 г.</c:v>
                </c:pt>
                <c:pt idx="5">
                  <c:v>2017 г.</c:v>
                </c:pt>
              </c:strCache>
            </c:strRef>
          </c:cat>
          <c:val>
            <c:numRef>
              <c:f>Лист1!$B$37:$G$37</c:f>
              <c:numCache>
                <c:formatCode>General</c:formatCode>
                <c:ptCount val="6"/>
                <c:pt idx="0">
                  <c:v>1626</c:v>
                </c:pt>
                <c:pt idx="1">
                  <c:v>1598</c:v>
                </c:pt>
                <c:pt idx="2">
                  <c:v>1588</c:v>
                </c:pt>
                <c:pt idx="3">
                  <c:v>1540</c:v>
                </c:pt>
                <c:pt idx="4">
                  <c:v>1514</c:v>
                </c:pt>
                <c:pt idx="5">
                  <c:v>1461</c:v>
                </c:pt>
              </c:numCache>
            </c:numRef>
          </c:val>
          <c:extLst xmlns:c16r2="http://schemas.microsoft.com/office/drawing/2015/06/chart">
            <c:ext xmlns:c16="http://schemas.microsoft.com/office/drawing/2014/chart" uri="{C3380CC4-5D6E-409C-BE32-E72D297353CC}">
              <c16:uniqueId val="{00000000-4F85-4623-B4F2-514BEF7EF104}"/>
            </c:ext>
          </c:extLst>
        </c:ser>
        <c:dLbls>
          <c:dLblPos val="ctr"/>
          <c:showLegendKey val="0"/>
          <c:showVal val="1"/>
          <c:showCatName val="0"/>
          <c:showSerName val="0"/>
          <c:showPercent val="0"/>
          <c:showBubbleSize val="0"/>
        </c:dLbls>
        <c:gapWidth val="150"/>
        <c:axId val="498686712"/>
        <c:axId val="498690632"/>
      </c:barChart>
      <c:catAx>
        <c:axId val="498686712"/>
        <c:scaling>
          <c:orientation val="minMax"/>
        </c:scaling>
        <c:delete val="0"/>
        <c:axPos val="b"/>
        <c:numFmt formatCode="General" sourceLinked="0"/>
        <c:majorTickMark val="out"/>
        <c:minorTickMark val="none"/>
        <c:tickLblPos val="nextTo"/>
        <c:crossAx val="498690632"/>
        <c:crosses val="autoZero"/>
        <c:auto val="1"/>
        <c:lblAlgn val="ctr"/>
        <c:lblOffset val="100"/>
        <c:noMultiLvlLbl val="0"/>
      </c:catAx>
      <c:valAx>
        <c:axId val="498690632"/>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8686712"/>
        <c:crosses val="autoZero"/>
        <c:crossBetween val="between"/>
      </c:valAx>
    </c:plotArea>
    <c:legend>
      <c:legendPos val="b"/>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2.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3.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4.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5.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6.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F947-410F-4FB5-A348-BB6D18CF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48655</Words>
  <Characters>277336</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cp:lastModifiedBy>
  <cp:revision>10</cp:revision>
  <cp:lastPrinted>2018-09-07T11:57:00Z</cp:lastPrinted>
  <dcterms:created xsi:type="dcterms:W3CDTF">2019-03-25T10:10:00Z</dcterms:created>
  <dcterms:modified xsi:type="dcterms:W3CDTF">2019-03-29T09:21:00Z</dcterms:modified>
</cp:coreProperties>
</file>